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Nese ve sevinc gunleri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Allah`in yapmamizi kesin olarak istedigi seyler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Namazdan sonra  Subhanallah, Elhamdulillah,Allahu Ekber  isimlerini soylemek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Basi ve sonu belli, farkli sayida ayetler iceren Kur`anin bolumlerine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Muslumanlarin birarada namaz kilmak ve Allah`adua etmek icin yaptiklari yapi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Ezan okuyan kisi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Uzerinde namaz kilinan dikdortgen seklindeki ortu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Kur`an`in indirildigi gece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Nese ve sevinc gunleri olan bayramlarin bir onceki gun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Ramazan ayinin son 10 gununde ibadet ve dua etmek icincamide veya evin bir bolumunde yalniz kalmak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Yaptigimiz hatalar icin Allah`tan ozur dilemek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</dc:title>
  <dcterms:created xsi:type="dcterms:W3CDTF">2021-10-11T02:11:49Z</dcterms:created>
  <dcterms:modified xsi:type="dcterms:W3CDTF">2021-10-11T02:11:49Z</dcterms:modified>
</cp:coreProperties>
</file>