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monomer    </w:t>
      </w:r>
      <w:r>
        <w:t xml:space="preserve">   respiration    </w:t>
      </w:r>
      <w:r>
        <w:t xml:space="preserve">   cellular    </w:t>
      </w:r>
      <w:r>
        <w:t xml:space="preserve">   metabolism    </w:t>
      </w:r>
      <w:r>
        <w:t xml:space="preserve">   rna    </w:t>
      </w:r>
      <w:r>
        <w:t xml:space="preserve">   dna    </w:t>
      </w:r>
      <w:r>
        <w:t xml:space="preserve">   nucleic    </w:t>
      </w:r>
      <w:r>
        <w:t xml:space="preserve">   peptide bonds    </w:t>
      </w:r>
      <w:r>
        <w:t xml:space="preserve">   amine    </w:t>
      </w:r>
      <w:r>
        <w:t xml:space="preserve">   amino    </w:t>
      </w:r>
      <w:r>
        <w:t xml:space="preserve">   amino acids    </w:t>
      </w:r>
      <w:r>
        <w:t xml:space="preserve">   enzymes    </w:t>
      </w:r>
      <w:r>
        <w:t xml:space="preserve">   proteins    </w:t>
      </w:r>
      <w:r>
        <w:t xml:space="preserve">   hdl    </w:t>
      </w:r>
      <w:r>
        <w:t xml:space="preserve">   ldl    </w:t>
      </w:r>
      <w:r>
        <w:t xml:space="preserve">   hydrogenated    </w:t>
      </w:r>
      <w:r>
        <w:t xml:space="preserve">   cholesterol    </w:t>
      </w:r>
      <w:r>
        <w:t xml:space="preserve">   polyunsaturated    </w:t>
      </w:r>
      <w:r>
        <w:t xml:space="preserve">   saturated    </w:t>
      </w:r>
      <w:r>
        <w:t xml:space="preserve">   fattyacids    </w:t>
      </w:r>
      <w:r>
        <w:t xml:space="preserve">   glycogen    </w:t>
      </w:r>
      <w:r>
        <w:t xml:space="preserve">   starches    </w:t>
      </w:r>
      <w:r>
        <w:t xml:space="preserve">   cellulose    </w:t>
      </w:r>
      <w:r>
        <w:t xml:space="preserve">   polysaccharides    </w:t>
      </w:r>
      <w:r>
        <w:t xml:space="preserve">   phospholipids    </w:t>
      </w:r>
      <w:r>
        <w:t xml:space="preserve">   lipids    </w:t>
      </w:r>
      <w:r>
        <w:t xml:space="preserve">   biochemistry    </w:t>
      </w:r>
      <w:r>
        <w:t xml:space="preserve">   photosynthesis    </w:t>
      </w:r>
      <w:r>
        <w:t xml:space="preserve">   galactose    </w:t>
      </w:r>
      <w:r>
        <w:t xml:space="preserve">   fructose    </w:t>
      </w:r>
      <w:r>
        <w:t xml:space="preserve">   glucose    </w:t>
      </w:r>
      <w:r>
        <w:t xml:space="preserve">   sugars    </w:t>
      </w:r>
      <w:r>
        <w:t xml:space="preserve">   peptides    </w:t>
      </w:r>
      <w:r>
        <w:t xml:space="preserve">   carbohydrates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</dc:title>
  <dcterms:created xsi:type="dcterms:W3CDTF">2021-10-11T02:12:44Z</dcterms:created>
  <dcterms:modified xsi:type="dcterms:W3CDTF">2021-10-11T02:12:44Z</dcterms:modified>
</cp:coreProperties>
</file>