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biodiversity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biodiversity    </w:t>
      </w:r>
      <w:r>
        <w:t xml:space="preserve">   desertification    </w:t>
      </w:r>
      <w:r>
        <w:t xml:space="preserve">   ecosystem    </w:t>
      </w:r>
      <w:r>
        <w:t xml:space="preserve">   ecosystem diversity    </w:t>
      </w:r>
      <w:r>
        <w:t xml:space="preserve">   endangered species    </w:t>
      </w:r>
      <w:r>
        <w:t xml:space="preserve">   extinction    </w:t>
      </w:r>
      <w:r>
        <w:t xml:space="preserve">   genetic diversity    </w:t>
      </w:r>
      <w:r>
        <w:t xml:space="preserve">   habitat management    </w:t>
      </w:r>
      <w:r>
        <w:t xml:space="preserve">   informal economy    </w:t>
      </w:r>
      <w:r>
        <w:t xml:space="preserve">   migratory birds    </w:t>
      </w:r>
      <w:r>
        <w:t xml:space="preserve">   nutrient cycling    </w:t>
      </w:r>
      <w:r>
        <w:t xml:space="preserve">   species diversity    </w:t>
      </w:r>
      <w:r>
        <w:t xml:space="preserve">   threatened species    </w:t>
      </w:r>
      <w:r>
        <w:t xml:space="preserve">   traditional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biodiversity vocabulary </dc:title>
  <dcterms:created xsi:type="dcterms:W3CDTF">2021-10-11T02:12:22Z</dcterms:created>
  <dcterms:modified xsi:type="dcterms:W3CDTF">2021-10-11T02:12:22Z</dcterms:modified>
</cp:coreProperties>
</file>