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bones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mr grennan    </w:t>
      </w:r>
      <w:r>
        <w:t xml:space="preserve">   humeral medial epicondyle    </w:t>
      </w:r>
      <w:r>
        <w:t xml:space="preserve">   human skeleton    </w:t>
      </w:r>
      <w:r>
        <w:t xml:space="preserve">   bacteria    </w:t>
      </w:r>
      <w:r>
        <w:t xml:space="preserve">   tissue    </w:t>
      </w:r>
      <w:r>
        <w:t xml:space="preserve">   bursa    </w:t>
      </w:r>
      <w:r>
        <w:t xml:space="preserve">   tendon    </w:t>
      </w:r>
      <w:r>
        <w:t xml:space="preserve">   enthesis    </w:t>
      </w:r>
      <w:r>
        <w:t xml:space="preserve">   fibrouscapsule    </w:t>
      </w:r>
      <w:r>
        <w:t xml:space="preserve">   synovial fluid    </w:t>
      </w:r>
      <w:r>
        <w:t xml:space="preserve">   synovial membrane    </w:t>
      </w:r>
      <w:r>
        <w:t xml:space="preserve">   skull    </w:t>
      </w:r>
      <w:r>
        <w:t xml:space="preserve">   sternum    </w:t>
      </w:r>
      <w:r>
        <w:t xml:space="preserve">   metacarpals    </w:t>
      </w:r>
      <w:r>
        <w:t xml:space="preserve">   internal    </w:t>
      </w:r>
      <w:r>
        <w:t xml:space="preserve">   humerus    </w:t>
      </w:r>
      <w:r>
        <w:t xml:space="preserve">   patella    </w:t>
      </w:r>
      <w:r>
        <w:t xml:space="preserve">   phangles    </w:t>
      </w:r>
      <w:r>
        <w:t xml:space="preserve">   vitamin d    </w:t>
      </w:r>
      <w:r>
        <w:t xml:space="preserve">   extarnal    </w:t>
      </w:r>
      <w:r>
        <w:t xml:space="preserve">   compact    </w:t>
      </w:r>
      <w:r>
        <w:t xml:space="preserve">   marrow    </w:t>
      </w:r>
      <w:r>
        <w:t xml:space="preserve">   mandible    </w:t>
      </w:r>
      <w:r>
        <w:t xml:space="preserve">   ligament    </w:t>
      </w:r>
      <w:r>
        <w:t xml:space="preserve">   joint    </w:t>
      </w:r>
      <w:r>
        <w:t xml:space="preserve">   skeleton    </w:t>
      </w:r>
      <w:r>
        <w:t xml:space="preserve">   vertibrae    </w:t>
      </w:r>
      <w:r>
        <w:t xml:space="preserve">   tibila    </w:t>
      </w:r>
      <w:r>
        <w:t xml:space="preserve">   pelvis    </w:t>
      </w:r>
      <w:r>
        <w:t xml:space="preserve">   bonemarow    </w:t>
      </w:r>
      <w:r>
        <w:t xml:space="preserve">   cartilage    </w:t>
      </w:r>
      <w:r>
        <w:t xml:space="preserve">   organism    </w:t>
      </w:r>
      <w:r>
        <w:t xml:space="preserve">   cell    </w:t>
      </w:r>
      <w:r>
        <w:t xml:space="preserve">   backbone    </w:t>
      </w:r>
      <w:r>
        <w:t xml:space="preserve">   axis    </w:t>
      </w:r>
      <w:r>
        <w:t xml:space="preserve">   trapezium    </w:t>
      </w:r>
      <w:r>
        <w:t xml:space="preserve">   scapula    </w:t>
      </w:r>
      <w:r>
        <w:t xml:space="preserve">   ribs    </w:t>
      </w:r>
      <w:r>
        <w:t xml:space="preserve">   radius    </w:t>
      </w:r>
      <w:r>
        <w:t xml:space="preserve">   ulna    </w:t>
      </w:r>
      <w:r>
        <w:t xml:space="preserve">   femur    </w:t>
      </w:r>
      <w:r>
        <w:t xml:space="preserve">   cranium    </w:t>
      </w:r>
      <w:r>
        <w:t xml:space="preserve">   human    </w:t>
      </w:r>
      <w:r>
        <w:t xml:space="preserve">   bones    </w:t>
      </w:r>
      <w:r>
        <w:t xml:space="preserve">   clavicle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bones word search</dc:title>
  <dcterms:created xsi:type="dcterms:W3CDTF">2021-10-11T02:14:11Z</dcterms:created>
  <dcterms:modified xsi:type="dcterms:W3CDTF">2021-10-11T02:14:11Z</dcterms:modified>
</cp:coreProperties>
</file>