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biology definitions -topic one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type of cell found in bacteria that does not contain a nucleus.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smallest distance between two objects that can be distinguished.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quantitative unit of length. One micrometre is equal to ×10-​6​ metre.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speed at which reactants are converted into products.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Enzymes that break down proteins into amino acids.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diffusion of water molecules from a region of high water concentration to a region of lower water concentration across a partially permeable membrane.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specialised structure found inside a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Loops of DNA found in the cytoplasm of prokaryotic cells.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specialised male sex cell that is involved in reproduction.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A large molecule that is synthesised from amino acids.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A cell that has a structure which makes it adapted to its function.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proportion of the mass of a substance that has changed over a set period, calculated using: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quantitative unit of length. One millimetre is equal to ×10-​3​ metre.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A cell that has a structure which makes it adapted to its function.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quantitative unit of length. One picometre is equal to ×10-​12​ metre.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number of times bigger an image appears compared to the original object, calculated using the formula: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organelle found in plant cells which stores cell sap and supports the cell.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Sub-cellular structures that are the site of protein synthesis.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quantitative unit of length. One nanometre is equal to ×10-​9​ metre.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organelle that is the site of respiration.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organelle found in most eukaryotic cells that contains the genetic material of the cell and controls the activities of the cell.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definitions -topic one 2</dc:title>
  <dcterms:created xsi:type="dcterms:W3CDTF">2021-10-11T02:15:41Z</dcterms:created>
  <dcterms:modified xsi:type="dcterms:W3CDTF">2021-10-11T02:15:41Z</dcterms:modified>
</cp:coreProperties>
</file>