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biology root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anthropo    </w:t>
      </w:r>
      <w:r>
        <w:t xml:space="preserve">   anti    </w:t>
      </w:r>
      <w:r>
        <w:t xml:space="preserve">   aqua    </w:t>
      </w:r>
      <w:r>
        <w:t xml:space="preserve">   auto    </w:t>
      </w:r>
      <w:r>
        <w:t xml:space="preserve">   avi    </w:t>
      </w:r>
      <w:r>
        <w:t xml:space="preserve">   bio    </w:t>
      </w:r>
      <w:r>
        <w:t xml:space="preserve">   cardi    </w:t>
      </w:r>
      <w:r>
        <w:t xml:space="preserve">   chlor    </w:t>
      </w:r>
      <w:r>
        <w:t xml:space="preserve">   chrono    </w:t>
      </w:r>
      <w:r>
        <w:t xml:space="preserve">   circum    </w:t>
      </w:r>
      <w:r>
        <w:t xml:space="preserve">   contra    </w:t>
      </w:r>
      <w:r>
        <w:t xml:space="preserve">   corpus    </w:t>
      </w:r>
      <w:r>
        <w:t xml:space="preserve">   derm    </w:t>
      </w:r>
      <w:r>
        <w:t xml:space="preserve">   entomo    </w:t>
      </w:r>
      <w:r>
        <w:t xml:space="preserve">   epi    </w:t>
      </w:r>
      <w:r>
        <w:t xml:space="preserve">   helio    </w:t>
      </w:r>
      <w:r>
        <w:t xml:space="preserve">   hemi    </w:t>
      </w:r>
      <w:r>
        <w:t xml:space="preserve">   hetero    </w:t>
      </w:r>
      <w:r>
        <w:t xml:space="preserve">   hypo    </w:t>
      </w:r>
      <w:r>
        <w:t xml:space="preserve">   karyo    </w:t>
      </w:r>
      <w:r>
        <w:t xml:space="preserve">   logy     </w:t>
      </w:r>
      <w:r>
        <w:t xml:space="preserve">   macro    </w:t>
      </w:r>
      <w:r>
        <w:t xml:space="preserve">   magni    </w:t>
      </w:r>
      <w:r>
        <w:t xml:space="preserve">   micro    </w:t>
      </w:r>
      <w:r>
        <w:t xml:space="preserve">   mono    </w:t>
      </w:r>
      <w:r>
        <w:t xml:space="preserve">   morpho    </w:t>
      </w:r>
      <w:r>
        <w:t xml:space="preserve">   mort    </w:t>
      </w:r>
      <w:r>
        <w:t xml:space="preserve">   multi    </w:t>
      </w:r>
      <w:r>
        <w:t xml:space="preserve">   neuro    </w:t>
      </w:r>
      <w:r>
        <w:t xml:space="preserve">   octo    </w:t>
      </w:r>
      <w:r>
        <w:t xml:space="preserve">   opthalmo    </w:t>
      </w:r>
      <w:r>
        <w:t xml:space="preserve">   ornitho    </w:t>
      </w:r>
      <w:r>
        <w:t xml:space="preserve">   phono    </w:t>
      </w:r>
      <w:r>
        <w:t xml:space="preserve">   photo    </w:t>
      </w:r>
      <w:r>
        <w:t xml:space="preserve">   poly    </w:t>
      </w:r>
      <w:r>
        <w:t xml:space="preserve">   post    </w:t>
      </w:r>
      <w:r>
        <w:t xml:space="preserve">   pre    </w:t>
      </w:r>
      <w:r>
        <w:t xml:space="preserve">   pseduo    </w:t>
      </w:r>
      <w:r>
        <w:t xml:space="preserve">   pyscho    </w:t>
      </w:r>
      <w:r>
        <w:t xml:space="preserve">   quad    </w:t>
      </w:r>
      <w:r>
        <w:t xml:space="preserve">   sapro    </w:t>
      </w:r>
      <w:r>
        <w:t xml:space="preserve">   sphere    </w:t>
      </w:r>
      <w:r>
        <w:t xml:space="preserve">   sub    </w:t>
      </w:r>
      <w:r>
        <w:t xml:space="preserve">   thremo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root words</dc:title>
  <dcterms:created xsi:type="dcterms:W3CDTF">2021-10-11T02:14:18Z</dcterms:created>
  <dcterms:modified xsi:type="dcterms:W3CDTF">2021-10-11T02:14:18Z</dcterms:modified>
</cp:coreProperties>
</file>