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xword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place in the human face where food is taken in and vocals are emitted.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intestine that runs between the stomach and large intestine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mucous membrane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part of the alimentary canal that connects the throat to the stomach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enzyme produced in the stomach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small projection of mucus membranes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sphincter food passes through when its ready to leave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sphincter between the esophagus and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watery liquid leaked into the mouth by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what's it called when you use your mouth to break down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acidic place where food goes to get broken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enzyme found in saliva and pancreatic fluid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involuntary constriction and relaxation of the muscles of the esophagus or another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flap of cartilage behind the root of the tongue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whats it called when your stomach breaks down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30 cm of your small intestine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mucous, enzymes, HCL and h20 has a PH of 1.5-destroys some bacteria and viruses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epithelial tissue which secretes mucus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hydrolases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membrane lined cavity behind the nose and mouth </w:t>
            </w:r>
          </w:p>
        </w:tc>
      </w:tr>
    </w:tbl>
    <w:p>
      <w:pPr>
        <w:pStyle w:val="WordBankLarge"/>
      </w:pPr>
      <w:r>
        <w:t xml:space="preserve">   mouth    </w:t>
      </w:r>
      <w:r>
        <w:t xml:space="preserve">   chemical digestion     </w:t>
      </w:r>
      <w:r>
        <w:t xml:space="preserve">   mechanical digestion     </w:t>
      </w:r>
      <w:r>
        <w:t xml:space="preserve">   mucous membrane     </w:t>
      </w:r>
      <w:r>
        <w:t xml:space="preserve">   saliva     </w:t>
      </w:r>
      <w:r>
        <w:t xml:space="preserve">   amylase    </w:t>
      </w:r>
      <w:r>
        <w:t xml:space="preserve">   pharynx     </w:t>
      </w:r>
      <w:r>
        <w:t xml:space="preserve">   epiglottis     </w:t>
      </w:r>
      <w:r>
        <w:t xml:space="preserve">   esophagus     </w:t>
      </w:r>
      <w:r>
        <w:t xml:space="preserve">   mucosa    </w:t>
      </w:r>
      <w:r>
        <w:t xml:space="preserve">   peristalsis     </w:t>
      </w:r>
      <w:r>
        <w:t xml:space="preserve">   stomach    </w:t>
      </w:r>
      <w:r>
        <w:t xml:space="preserve">   cardiac sphincter     </w:t>
      </w:r>
      <w:r>
        <w:t xml:space="preserve">   pyloric sphincter     </w:t>
      </w:r>
      <w:r>
        <w:t xml:space="preserve">   gastric juices     </w:t>
      </w:r>
      <w:r>
        <w:t xml:space="preserve">   proteases     </w:t>
      </w:r>
      <w:r>
        <w:t xml:space="preserve">   pepsin    </w:t>
      </w:r>
      <w:r>
        <w:t xml:space="preserve">   small intestine     </w:t>
      </w:r>
      <w:r>
        <w:t xml:space="preserve">   duodenum     </w:t>
      </w:r>
      <w:r>
        <w:t xml:space="preserve">   villi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xword</dc:title>
  <dcterms:created xsi:type="dcterms:W3CDTF">2021-10-22T03:34:07Z</dcterms:created>
  <dcterms:modified xsi:type="dcterms:W3CDTF">2021-10-22T03:34:07Z</dcterms:modified>
</cp:coreProperties>
</file>