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Tiny free-floating organisms that live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Partially enclosed body of water formed where a river flows into 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biome receive's less than 10 inches of precipitation annually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trees retain their needles all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zone lies below 2000 meters and is in complete darkness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biome is also known as the boreal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 global biome characterized by its hot, dry summers and cool, moist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Lake or pond bottom, where less sunlight reaches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climate of a small specific place within a larger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Long-term pattern of weather conditions in a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zone is also called the pelagic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collection of living things that live in the biosphere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tree has adapted to winter temperatures by dropping thie leaves and going dormant durring the cold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a region of land that drains into a river, a river system, or another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strip of land between high and low tide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of Earth's water, vapor, and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precipitation is meager, averaging less than 5 inches annually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Earth where Life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area where the primary plant life is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Photosynthetic plankton, which include microscopic protists such as algae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</dc:title>
  <dcterms:created xsi:type="dcterms:W3CDTF">2021-10-11T02:15:07Z</dcterms:created>
  <dcterms:modified xsi:type="dcterms:W3CDTF">2021-10-11T02:15:07Z</dcterms:modified>
</cp:coreProperties>
</file>