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Fantail    </w:t>
      </w:r>
      <w:r>
        <w:t xml:space="preserve">   Fairy    </w:t>
      </w:r>
      <w:r>
        <w:t xml:space="preserve">   Blackbird    </w:t>
      </w:r>
      <w:r>
        <w:t xml:space="preserve">   Ruru    </w:t>
      </w:r>
      <w:r>
        <w:t xml:space="preserve">   Kiwi    </w:t>
      </w:r>
      <w:r>
        <w:t xml:space="preserve">   Swan    </w:t>
      </w:r>
      <w:r>
        <w:t xml:space="preserve">   Waxeye    </w:t>
      </w:r>
      <w:r>
        <w:t xml:space="preserve">   Kingfisher    </w:t>
      </w:r>
      <w:r>
        <w:t xml:space="preserve">   Tui    </w:t>
      </w:r>
      <w:r>
        <w:t xml:space="preserve">   sparrow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2021-10-11T02:18:00Z</dcterms:created>
  <dcterms:modified xsi:type="dcterms:W3CDTF">2021-10-11T02:18:00Z</dcterms:modified>
</cp:coreProperties>
</file>