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 defect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turner syndrome    </w:t>
      </w:r>
      <w:r>
        <w:t xml:space="preserve">   toxoplasmosis    </w:t>
      </w:r>
      <w:r>
        <w:t xml:space="preserve">   thalassemia    </w:t>
      </w:r>
      <w:r>
        <w:t xml:space="preserve">   tay-sachs disease    </w:t>
      </w:r>
      <w:r>
        <w:t xml:space="preserve">   spina bifida    </w:t>
      </w:r>
      <w:r>
        <w:t xml:space="preserve">   sickle cell anemia    </w:t>
      </w:r>
      <w:r>
        <w:t xml:space="preserve">   rett syndrome    </w:t>
      </w:r>
      <w:r>
        <w:t xml:space="preserve">   progeria    </w:t>
      </w:r>
      <w:r>
        <w:t xml:space="preserve">   phenylketonuria    </w:t>
      </w:r>
      <w:r>
        <w:t xml:space="preserve">   osteogenesis imperfecta    </w:t>
      </w:r>
      <w:r>
        <w:t xml:space="preserve">   muscular dystrophy    </w:t>
      </w:r>
      <w:r>
        <w:t xml:space="preserve">   marfan syndrome    </w:t>
      </w:r>
      <w:r>
        <w:t xml:space="preserve">   macular degeneration    </w:t>
      </w:r>
      <w:r>
        <w:t xml:space="preserve">   infantile esotropia    </w:t>
      </w:r>
      <w:r>
        <w:t xml:space="preserve">   hypothydriodism    </w:t>
      </w:r>
      <w:r>
        <w:t xml:space="preserve">   hypertrichosis    </w:t>
      </w:r>
      <w:r>
        <w:t xml:space="preserve">   hydrocephalus    </w:t>
      </w:r>
      <w:r>
        <w:t xml:space="preserve">   huntingtons disease    </w:t>
      </w:r>
      <w:r>
        <w:t xml:space="preserve">   hemophilia    </w:t>
      </w:r>
      <w:r>
        <w:t xml:space="preserve">   fragile x syndrome    </w:t>
      </w:r>
      <w:r>
        <w:t xml:space="preserve">   fetal alcohol syndrome    </w:t>
      </w:r>
      <w:r>
        <w:t xml:space="preserve">   dwarfism    </w:t>
      </w:r>
      <w:r>
        <w:t xml:space="preserve">   down syndrome    </w:t>
      </w:r>
      <w:r>
        <w:t xml:space="preserve">   diabetes    </w:t>
      </w:r>
      <w:r>
        <w:t xml:space="preserve">   cystic fibrosis    </w:t>
      </w:r>
      <w:r>
        <w:t xml:space="preserve">   color blindness    </w:t>
      </w:r>
      <w:r>
        <w:t xml:space="preserve">   club foot    </w:t>
      </w:r>
      <w:r>
        <w:t xml:space="preserve">   cleft lip    </w:t>
      </w:r>
      <w:r>
        <w:t xml:space="preserve">   cerebral paly    </w:t>
      </w:r>
      <w:r>
        <w:t xml:space="preserve">   autism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defect word search</dc:title>
  <dcterms:created xsi:type="dcterms:W3CDTF">2021-10-11T02:17:41Z</dcterms:created>
  <dcterms:modified xsi:type="dcterms:W3CDTF">2021-10-11T02:17:41Z</dcterms:modified>
</cp:coreProperties>
</file>