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birth defects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huntington disease     </w:t>
      </w:r>
      <w:r>
        <w:t xml:space="preserve">   marfan syndrome    </w:t>
      </w:r>
      <w:r>
        <w:t xml:space="preserve">   toxoplasmosis    </w:t>
      </w:r>
      <w:r>
        <w:t xml:space="preserve">   thalassemia    </w:t>
      </w:r>
      <w:r>
        <w:t xml:space="preserve">   hemophilia    </w:t>
      </w:r>
      <w:r>
        <w:t xml:space="preserve">   color blindness    </w:t>
      </w:r>
      <w:r>
        <w:t xml:space="preserve">   cystic fibrosis    </w:t>
      </w:r>
      <w:r>
        <w:t xml:space="preserve">   down syndrome    </w:t>
      </w:r>
      <w:r>
        <w:t xml:space="preserve">   muscular dystrophy    </w:t>
      </w:r>
      <w:r>
        <w:t xml:space="preserve">   cleft palate    </w:t>
      </w:r>
      <w:r>
        <w:t xml:space="preserve">   autism    </w:t>
      </w:r>
      <w:r>
        <w:t xml:space="preserve">   spina bifida    </w:t>
      </w:r>
      <w:r>
        <w:t xml:space="preserve">   sickle cell anemia    </w:t>
      </w:r>
      <w:r>
        <w:t xml:space="preserve">   PKU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defects</dc:title>
  <dcterms:created xsi:type="dcterms:W3CDTF">2021-10-11T02:17:08Z</dcterms:created>
  <dcterms:modified xsi:type="dcterms:W3CDTF">2021-10-11T02:17:08Z</dcterms:modified>
</cp:coreProperties>
</file>