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death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trade    </w:t>
      </w:r>
      <w:r>
        <w:t xml:space="preserve">   diarrhea    </w:t>
      </w:r>
      <w:r>
        <w:t xml:space="preserve">   contagious    </w:t>
      </w:r>
      <w:r>
        <w:t xml:space="preserve">   bubonic    </w:t>
      </w:r>
      <w:r>
        <w:t xml:space="preserve">   ineffective medicine    </w:t>
      </w:r>
      <w:r>
        <w:t xml:space="preserve">   europe    </w:t>
      </w:r>
      <w:r>
        <w:t xml:space="preserve">   middle east    </w:t>
      </w:r>
      <w:r>
        <w:t xml:space="preserve">   population decrease    </w:t>
      </w:r>
      <w:r>
        <w:t xml:space="preserve">   death    </w:t>
      </w:r>
      <w:r>
        <w:t xml:space="preserve">   bloodletting    </w:t>
      </w:r>
      <w:r>
        <w:t xml:space="preserve">   vomit    </w:t>
      </w:r>
      <w:r>
        <w:t xml:space="preserve">   swelling    </w:t>
      </w:r>
      <w:r>
        <w:t xml:space="preserve">   boils    </w:t>
      </w:r>
      <w:r>
        <w:t xml:space="preserve">   middle ages    </w:t>
      </w:r>
      <w:r>
        <w:t xml:space="preserve">   china    </w:t>
      </w:r>
      <w:r>
        <w:t xml:space="preserve">   infected    </w:t>
      </w:r>
      <w:r>
        <w:t xml:space="preserve">   epidemic    </w:t>
      </w:r>
      <w:r>
        <w:t xml:space="preserve">   flea    </w:t>
      </w:r>
      <w:r>
        <w:t xml:space="preserve">   rat    </w:t>
      </w:r>
      <w:r>
        <w:t xml:space="preserve">   buboes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death word search</dc:title>
  <dcterms:created xsi:type="dcterms:W3CDTF">2021-10-11T02:19:03Z</dcterms:created>
  <dcterms:modified xsi:type="dcterms:W3CDTF">2021-10-11T02:19:03Z</dcterms:modified>
</cp:coreProperties>
</file>