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Louis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Billie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Jackie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Michael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Oprah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Harriet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Michael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Michelle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Muhammad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Muhammad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Jackie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</dc:title>
  <dcterms:created xsi:type="dcterms:W3CDTF">2021-10-11T02:20:10Z</dcterms:created>
  <dcterms:modified xsi:type="dcterms:W3CDTF">2021-10-11T02:20:10Z</dcterms:modified>
</cp:coreProperties>
</file>