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circulation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system is involved when the body relaxes?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the pressure receptor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to pH when rate of co2 production increases?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part of the heart influences the heart 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specialised conductive muscles fibres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cardiac muscle contracts and relaxes without impulses coming from CNS whats this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Wheres the SAN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whats the pacemaker of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cardiac output= heart rate x 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it alled when the atria contracts?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circulation</dc:title>
  <dcterms:created xsi:type="dcterms:W3CDTF">2021-10-11T02:22:16Z</dcterms:created>
  <dcterms:modified xsi:type="dcterms:W3CDTF">2021-10-11T02:22:16Z</dcterms:modified>
</cp:coreProperties>
</file>