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 on the river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Ann Laydon    </w:t>
      </w:r>
      <w:r>
        <w:t xml:space="preserve">   Battles    </w:t>
      </w:r>
      <w:r>
        <w:t xml:space="preserve">   Captain    </w:t>
      </w:r>
      <w:r>
        <w:t xml:space="preserve">   Chief Powhonten    </w:t>
      </w:r>
      <w:r>
        <w:t xml:space="preserve">   England    </w:t>
      </w:r>
      <w:r>
        <w:t xml:space="preserve">   History    </w:t>
      </w:r>
      <w:r>
        <w:t xml:space="preserve">   Jamestown    </w:t>
      </w:r>
      <w:r>
        <w:t xml:space="preserve">   John Laydon    </w:t>
      </w:r>
      <w:r>
        <w:t xml:space="preserve">   John Smith    </w:t>
      </w:r>
      <w:r>
        <w:t xml:space="preserve">   King James    </w:t>
      </w:r>
      <w:r>
        <w:t xml:space="preserve">   Musket    </w:t>
      </w:r>
      <w:r>
        <w:t xml:space="preserve">   Native Americans    </w:t>
      </w:r>
      <w:r>
        <w:t xml:space="preserve">   New World    </w:t>
      </w:r>
      <w:r>
        <w:t xml:space="preserve">   Novel    </w:t>
      </w:r>
      <w:r>
        <w:t xml:space="preserve">   Pocahontas    </w:t>
      </w:r>
      <w:r>
        <w:t xml:space="preserve">   Reverend Hunt    </w:t>
      </w:r>
      <w:r>
        <w:t xml:space="preserve">   Samuel    </w:t>
      </w:r>
      <w:r>
        <w:t xml:space="preserve">   Settelers    </w:t>
      </w:r>
      <w:r>
        <w:t xml:space="preserve">   Ships    </w:t>
      </w:r>
      <w:r>
        <w:t xml:space="preserve">   Susan Constant    </w:t>
      </w:r>
      <w:r>
        <w:t xml:space="preserve">   Troubles    </w:t>
      </w:r>
      <w:r>
        <w:t xml:space="preserve">   Virginia    </w:t>
      </w:r>
      <w:r>
        <w:t xml:space="preserve">   Virginia Company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on the river</dc:title>
  <dcterms:created xsi:type="dcterms:W3CDTF">2021-10-11T02:21:18Z</dcterms:created>
  <dcterms:modified xsi:type="dcterms:W3CDTF">2021-10-11T02:21:18Z</dcterms:modified>
</cp:coreProperties>
</file>