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bob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Small"/>
      </w:pPr>
      <w:r>
        <w:t xml:space="preserve">   put    </w:t>
      </w:r>
      <w:r>
        <w:t xml:space="preserve">   huge    </w:t>
      </w:r>
      <w:r>
        <w:t xml:space="preserve">   flute    </w:t>
      </w:r>
      <w:r>
        <w:t xml:space="preserve">   use    </w:t>
      </w:r>
      <w:r>
        <w:t xml:space="preserve">   rude    </w:t>
      </w:r>
      <w:r>
        <w:t xml:space="preserve">   cube    </w:t>
      </w:r>
      <w:r>
        <w:t xml:space="preserve">   cute    </w:t>
      </w:r>
      <w:r>
        <w:t xml:space="preserve">   plus    </w:t>
      </w:r>
      <w:r>
        <w:t xml:space="preserve">   hunt    </w:t>
      </w:r>
      <w:r>
        <w:t xml:space="preserve">   shut    </w:t>
      </w:r>
      <w:r>
        <w:t xml:space="preserve">   drum    </w:t>
      </w:r>
      <w:r>
        <w:t xml:space="preserve">   jump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bob</dc:title>
  <dcterms:created xsi:type="dcterms:W3CDTF">2021-10-11T02:23:49Z</dcterms:created>
  <dcterms:modified xsi:type="dcterms:W3CDTF">2021-10-11T02:23:49Z</dcterms:modified>
</cp:coreProperties>
</file>