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</dc:title>
  <dcterms:created xsi:type="dcterms:W3CDTF">2021-10-11T02:23:15Z</dcterms:created>
  <dcterms:modified xsi:type="dcterms:W3CDTF">2021-10-11T02:23:15Z</dcterms:modified>
</cp:coreProperties>
</file>