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body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skin    </w:t>
      </w:r>
      <w:r>
        <w:t xml:space="preserve">   vains    </w:t>
      </w:r>
      <w:r>
        <w:t xml:space="preserve">   bladder    </w:t>
      </w:r>
      <w:r>
        <w:t xml:space="preserve">   bowls    </w:t>
      </w:r>
      <w:r>
        <w:t xml:space="preserve">   kidneys    </w:t>
      </w:r>
      <w:r>
        <w:t xml:space="preserve">   organs    </w:t>
      </w:r>
      <w:r>
        <w:t xml:space="preserve">   feet    </w:t>
      </w:r>
      <w:r>
        <w:t xml:space="preserve">   brain    </w:t>
      </w:r>
      <w:r>
        <w:t xml:space="preserve">   head    </w:t>
      </w:r>
      <w:r>
        <w:t xml:space="preserve">   ears    </w:t>
      </w:r>
      <w:r>
        <w:t xml:space="preserve">   eyes    </w:t>
      </w:r>
      <w:r>
        <w:t xml:space="preserve">   nose    </w:t>
      </w:r>
      <w:r>
        <w:t xml:space="preserve">   biceps    </w:t>
      </w:r>
      <w:r>
        <w:t xml:space="preserve">   triceps    </w:t>
      </w:r>
      <w:r>
        <w:t xml:space="preserve">   arms    </w:t>
      </w:r>
      <w:r>
        <w:t xml:space="preserve">   mouth    </w:t>
      </w:r>
      <w:r>
        <w:t xml:space="preserve">   legs    </w:t>
      </w:r>
      <w:r>
        <w:t xml:space="preserve">   lungs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</dc:title>
  <dcterms:created xsi:type="dcterms:W3CDTF">2021-10-11T02:23:48Z</dcterms:created>
  <dcterms:modified xsi:type="dcterms:W3CDTF">2021-10-11T02:23:48Z</dcterms:modified>
</cp:coreProperties>
</file>