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spine    </w:t>
      </w:r>
      <w:r>
        <w:t xml:space="preserve">   appendix    </w:t>
      </w:r>
      <w:r>
        <w:t xml:space="preserve">   small intestine    </w:t>
      </w:r>
      <w:r>
        <w:t xml:space="preserve">   large intestine    </w:t>
      </w:r>
      <w:r>
        <w:t xml:space="preserve">   duodenum    </w:t>
      </w:r>
      <w:r>
        <w:t xml:space="preserve">   pancreas    </w:t>
      </w:r>
      <w:r>
        <w:t xml:space="preserve">   gallbladder    </w:t>
      </w:r>
      <w:r>
        <w:t xml:space="preserve">   liver    </w:t>
      </w:r>
      <w:r>
        <w:t xml:space="preserve">   stomach    </w:t>
      </w:r>
      <w:r>
        <w:t xml:space="preserve">   salivary glands    </w:t>
      </w:r>
      <w:r>
        <w:t xml:space="preserve">   esophagus    </w:t>
      </w:r>
      <w:r>
        <w:t xml:space="preserve">   teeth    </w:t>
      </w:r>
      <w:r>
        <w:t xml:space="preserve">   gastrocnemius    </w:t>
      </w:r>
      <w:r>
        <w:t xml:space="preserve">   hamstring    </w:t>
      </w:r>
      <w:r>
        <w:t xml:space="preserve">   quadricep    </w:t>
      </w:r>
      <w:r>
        <w:t xml:space="preserve">   abdominal rectus    </w:t>
      </w:r>
      <w:r>
        <w:t xml:space="preserve">   tricep    </w:t>
      </w:r>
      <w:r>
        <w:t xml:space="preserve">   bicep    </w:t>
      </w:r>
      <w:r>
        <w:t xml:space="preserve">   pectoralis major    </w:t>
      </w:r>
      <w:r>
        <w:t xml:space="preserve">   trapezius    </w:t>
      </w:r>
      <w:r>
        <w:t xml:space="preserve">   fibula    </w:t>
      </w:r>
      <w:r>
        <w:t xml:space="preserve">   tibia    </w:t>
      </w:r>
      <w:r>
        <w:t xml:space="preserve">   femur    </w:t>
      </w:r>
      <w:r>
        <w:t xml:space="preserve">   ulna    </w:t>
      </w:r>
      <w:r>
        <w:t xml:space="preserve">   radius    </w:t>
      </w:r>
      <w:r>
        <w:t xml:space="preserve">   humerus    </w:t>
      </w:r>
      <w:r>
        <w:t xml:space="preserve">   rib cage    </w:t>
      </w:r>
      <w:r>
        <w:t xml:space="preserve">   skull    </w:t>
      </w:r>
      <w:r>
        <w:t xml:space="preserve">   alveoli    </w:t>
      </w:r>
      <w:r>
        <w:t xml:space="preserve">   bronchial tubes    </w:t>
      </w:r>
      <w:r>
        <w:t xml:space="preserve">   bronchi    </w:t>
      </w:r>
      <w:r>
        <w:t xml:space="preserve">   larynx    </w:t>
      </w:r>
      <w:r>
        <w:t xml:space="preserve">   pharynx    </w:t>
      </w:r>
      <w:r>
        <w:t xml:space="preserve">   trachea    </w:t>
      </w:r>
      <w:r>
        <w:t xml:space="preserve">   mouth    </w:t>
      </w:r>
      <w:r>
        <w:t xml:space="preserve">   ventricle    </w:t>
      </w:r>
      <w:r>
        <w:t xml:space="preserve">   atrium    </w:t>
      </w:r>
      <w:r>
        <w:t xml:space="preserve">   pulmonary vein    </w:t>
      </w:r>
      <w:r>
        <w:t xml:space="preserve">   pulmonary artery    </w:t>
      </w:r>
      <w:r>
        <w:t xml:space="preserve">   aorta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2021-10-11T02:24:03Z</dcterms:created>
  <dcterms:modified xsi:type="dcterms:W3CDTF">2021-10-11T02:24:03Z</dcterms:modified>
</cp:coreProperties>
</file>