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boerdery in suid afrika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beeste    </w:t>
      </w:r>
      <w:r>
        <w:t xml:space="preserve">   bestaans    </w:t>
      </w:r>
      <w:r>
        <w:t xml:space="preserve">   bokke    </w:t>
      </w:r>
      <w:r>
        <w:t xml:space="preserve">   diere op n plaas    </w:t>
      </w:r>
      <w:r>
        <w:t xml:space="preserve">   grootvee    </w:t>
      </w:r>
      <w:r>
        <w:t xml:space="preserve">   hoenders    </w:t>
      </w:r>
      <w:r>
        <w:t xml:space="preserve">   kleinvee    </w:t>
      </w:r>
      <w:r>
        <w:t xml:space="preserve">   kommersiel    </w:t>
      </w:r>
      <w:r>
        <w:t xml:space="preserve">   pluimvee    </w:t>
      </w:r>
      <w:r>
        <w:t xml:space="preserve">   skape    </w:t>
      </w:r>
      <w:r>
        <w:t xml:space="preserve">   varke    </w:t>
      </w:r>
      <w:r>
        <w:t xml:space="preserve">   vee    </w:t>
      </w:r>
      <w:r>
        <w:t xml:space="preserve">   vrugteboerdery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boerdery in suid afrika</dc:title>
  <dcterms:created xsi:type="dcterms:W3CDTF">2021-10-11T02:24:21Z</dcterms:created>
  <dcterms:modified xsi:type="dcterms:W3CDTF">2021-10-11T02:24:21Z</dcterms:modified>
</cp:coreProperties>
</file>