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and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ulna    </w:t>
      </w:r>
      <w:r>
        <w:t xml:space="preserve">   radius    </w:t>
      </w:r>
      <w:r>
        <w:t xml:space="preserve">   carpals    </w:t>
      </w:r>
      <w:r>
        <w:t xml:space="preserve">   patella    </w:t>
      </w:r>
      <w:r>
        <w:t xml:space="preserve">   vertebrae    </w:t>
      </w:r>
      <w:r>
        <w:t xml:space="preserve">   scapula    </w:t>
      </w:r>
      <w:r>
        <w:t xml:space="preserve">   sternum    </w:t>
      </w:r>
      <w:r>
        <w:t xml:space="preserve">   tibia    </w:t>
      </w:r>
      <w:r>
        <w:t xml:space="preserve">   fibula    </w:t>
      </w:r>
      <w:r>
        <w:t xml:space="preserve">   tibialis    </w:t>
      </w:r>
      <w:r>
        <w:t xml:space="preserve">   latissimus dorsi    </w:t>
      </w:r>
      <w:r>
        <w:t xml:space="preserve">   cranium    </w:t>
      </w:r>
      <w:r>
        <w:t xml:space="preserve">   deltoid cap    </w:t>
      </w:r>
      <w:r>
        <w:t xml:space="preserve">   trapezius    </w:t>
      </w:r>
      <w:r>
        <w:t xml:space="preserve">   triceps    </w:t>
      </w:r>
      <w:r>
        <w:t xml:space="preserve">   biceps    </w:t>
      </w:r>
      <w:r>
        <w:t xml:space="preserve">   humerus    </w:t>
      </w:r>
      <w:r>
        <w:t xml:space="preserve">   pectorals    </w:t>
      </w:r>
      <w:r>
        <w:t xml:space="preserve">   rectus abdominus    </w:t>
      </w:r>
      <w:r>
        <w:t xml:space="preserve">   rectus femoris    </w:t>
      </w:r>
      <w:r>
        <w:t xml:space="preserve">   quadriceps    </w:t>
      </w:r>
      <w:r>
        <w:t xml:space="preserve">   stapes    </w:t>
      </w:r>
      <w:r>
        <w:t xml:space="preserve">   sternocleidomastoid    </w:t>
      </w:r>
      <w:r>
        <w:t xml:space="preserve">   gastrocnemius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and muscles</dc:title>
  <dcterms:created xsi:type="dcterms:W3CDTF">2021-10-11T02:24:58Z</dcterms:created>
  <dcterms:modified xsi:type="dcterms:W3CDTF">2021-10-11T02:24:58Z</dcterms:modified>
</cp:coreProperties>
</file>