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bony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slimy and mucus coating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fish give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allows fish to rest periodically and stability?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opens and closes with each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Popularly to as the bony fish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of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 fish can move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 sound receptors attach nerves of dorsal fin spinal cord to cilia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chief support of a system, the mainstay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kingdom are bony fish are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 fish</dc:title>
  <dcterms:created xsi:type="dcterms:W3CDTF">2021-10-11T02:25:59Z</dcterms:created>
  <dcterms:modified xsi:type="dcterms:W3CDTF">2021-10-11T02:25:59Z</dcterms:modified>
</cp:coreProperties>
</file>