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club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thrillers    </w:t>
      </w:r>
      <w:r>
        <w:t xml:space="preserve">   biography    </w:t>
      </w:r>
      <w:r>
        <w:t xml:space="preserve">   history    </w:t>
      </w:r>
      <w:r>
        <w:t xml:space="preserve">   legend    </w:t>
      </w:r>
      <w:r>
        <w:t xml:space="preserve">   fairy tale    </w:t>
      </w:r>
      <w:r>
        <w:t xml:space="preserve">   crime    </w:t>
      </w:r>
      <w:r>
        <w:t xml:space="preserve">   classic    </w:t>
      </w:r>
      <w:r>
        <w:t xml:space="preserve">   fantasty    </w:t>
      </w:r>
      <w:r>
        <w:t xml:space="preserve">   tragedy    </w:t>
      </w:r>
      <w:r>
        <w:t xml:space="preserve">   non-fiction    </w:t>
      </w:r>
      <w:r>
        <w:t xml:space="preserve">   drama    </w:t>
      </w:r>
      <w:r>
        <w:t xml:space="preserve">   comedy    </w:t>
      </w:r>
      <w:r>
        <w:t xml:space="preserve">   fiction    </w:t>
      </w:r>
      <w:r>
        <w:t xml:space="preserve">   romance    </w:t>
      </w:r>
      <w:r>
        <w:t xml:space="preserve">   horror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wordsearch</dc:title>
  <dcterms:created xsi:type="dcterms:W3CDTF">2021-10-11T02:26:06Z</dcterms:created>
  <dcterms:modified xsi:type="dcterms:W3CDTF">2021-10-11T02:26:06Z</dcterms:modified>
</cp:coreProperties>
</file>