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report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sandpaw    </w:t>
      </w:r>
      <w:r>
        <w:t xml:space="preserve">   whitstorm    </w:t>
      </w:r>
      <w:r>
        <w:t xml:space="preserve">   dustpaw    </w:t>
      </w:r>
      <w:r>
        <w:t xml:space="preserve">   tigerclaw    </w:t>
      </w:r>
      <w:r>
        <w:t xml:space="preserve">   apprentiges    </w:t>
      </w:r>
      <w:r>
        <w:t xml:space="preserve">   barley    </w:t>
      </w:r>
      <w:r>
        <w:t xml:space="preserve">   starclan    </w:t>
      </w:r>
      <w:r>
        <w:t xml:space="preserve">   runningwind    </w:t>
      </w:r>
      <w:r>
        <w:t xml:space="preserve">   deputy    </w:t>
      </w:r>
      <w:r>
        <w:t xml:space="preserve">   warriors    </w:t>
      </w:r>
      <w:r>
        <w:t xml:space="preserve">   lionheart    </w:t>
      </w:r>
      <w:r>
        <w:t xml:space="preserve">   yellowfang    </w:t>
      </w:r>
      <w:r>
        <w:t xml:space="preserve">   shadowclan    </w:t>
      </w:r>
      <w:r>
        <w:t xml:space="preserve">   thunderclan    </w:t>
      </w:r>
      <w:r>
        <w:t xml:space="preserve">   spottedleaf    </w:t>
      </w:r>
      <w:r>
        <w:t xml:space="preserve">   redtail    </w:t>
      </w:r>
      <w:r>
        <w:t xml:space="preserve">   bluestar    </w:t>
      </w:r>
      <w:r>
        <w:t xml:space="preserve">   firepaw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</dc:title>
  <dcterms:created xsi:type="dcterms:W3CDTF">2021-10-11T02:28:02Z</dcterms:created>
  <dcterms:modified xsi:type="dcterms:W3CDTF">2021-10-11T02:28:02Z</dcterms:modified>
</cp:coreProperties>
</file>