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book report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carefree    </w:t>
      </w:r>
      <w:r>
        <w:t xml:space="preserve">   Annika    </w:t>
      </w:r>
      <w:r>
        <w:t xml:space="preserve">   Tommy    </w:t>
      </w:r>
      <w:r>
        <w:t xml:space="preserve">   captain    </w:t>
      </w:r>
      <w:r>
        <w:t xml:space="preserve">   freckles    </w:t>
      </w:r>
      <w:r>
        <w:t xml:space="preserve">   mischief    </w:t>
      </w:r>
      <w:r>
        <w:t xml:space="preserve">   adventure    </w:t>
      </w:r>
      <w:r>
        <w:t xml:space="preserve">   friends    </w:t>
      </w:r>
      <w:r>
        <w:t xml:space="preserve">   island    </w:t>
      </w:r>
      <w:r>
        <w:t xml:space="preserve">   gold    </w:t>
      </w:r>
      <w:r>
        <w:t xml:space="preserve">   longstockings    </w:t>
      </w:r>
      <w:r>
        <w:t xml:space="preserve">   pippi    </w:t>
      </w:r>
      <w:r>
        <w:t xml:space="preserve">   horse    </w:t>
      </w:r>
      <w:r>
        <w:t xml:space="preserve">   pigtails    </w:t>
      </w:r>
      <w:r>
        <w:t xml:space="preserve">   sea    </w:t>
      </w:r>
      <w:r>
        <w:t xml:space="preserve">   treasure    </w:t>
      </w:r>
      <w:r>
        <w:t xml:space="preserve">   monkey    </w:t>
      </w:r>
      <w:r>
        <w:t xml:space="preserve">   red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report</dc:title>
  <dcterms:created xsi:type="dcterms:W3CDTF">2021-10-11T02:27:13Z</dcterms:created>
  <dcterms:modified xsi:type="dcterms:W3CDTF">2021-10-11T02:27:13Z</dcterms:modified>
</cp:coreProperties>
</file>