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Zephania    </w:t>
      </w:r>
      <w:r>
        <w:t xml:space="preserve">   Habakkuk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 of Solomon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Esther    </w:t>
      </w:r>
      <w:r>
        <w:t xml:space="preserve">   Nehemiah    </w:t>
      </w:r>
      <w:r>
        <w:t xml:space="preserve">   Ezra    </w:t>
      </w:r>
      <w:r>
        <w:t xml:space="preserve">   Chronicles    </w:t>
      </w:r>
      <w:r>
        <w:t xml:space="preserve">   Kings    </w:t>
      </w:r>
      <w:r>
        <w:t xml:space="preserve">   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Deuteronomy    </w:t>
      </w:r>
      <w:r>
        <w:t xml:space="preserve">   Numbers    </w:t>
      </w:r>
      <w:r>
        <w:t xml:space="preserve">   Leviticus    </w:t>
      </w:r>
      <w:r>
        <w:t xml:space="preserve">   Exodus    </w:t>
      </w:r>
      <w:r>
        <w:t xml:space="preserve">   Genesis    </w:t>
      </w:r>
      <w:r>
        <w:t xml:space="preserve">   Revelation    </w:t>
      </w:r>
      <w:r>
        <w:t xml:space="preserve">   Jude    </w:t>
      </w:r>
      <w:r>
        <w:t xml:space="preserve">   Peter    </w:t>
      </w:r>
      <w:r>
        <w:t xml:space="preserve">   James    </w:t>
      </w:r>
      <w:r>
        <w:t xml:space="preserve">   Hebrews    </w:t>
      </w:r>
      <w:r>
        <w:t xml:space="preserve">   Philemon    </w:t>
      </w:r>
      <w:r>
        <w:t xml:space="preserve">   Titus    </w:t>
      </w:r>
      <w:r>
        <w:t xml:space="preserve">   Timothy    </w:t>
      </w:r>
      <w:r>
        <w:t xml:space="preserve">   Thessalonians    </w:t>
      </w:r>
      <w:r>
        <w:t xml:space="preserve">   Colossians    </w:t>
      </w:r>
      <w:r>
        <w:t xml:space="preserve">   Philippians    </w:t>
      </w:r>
      <w:r>
        <w:t xml:space="preserve">   Ephesians    </w:t>
      </w:r>
      <w:r>
        <w:t xml:space="preserve">   Galatians    </w:t>
      </w:r>
      <w:r>
        <w:t xml:space="preserve">   Corinthians    </w:t>
      </w:r>
      <w:r>
        <w:t xml:space="preserve">   Romans    </w:t>
      </w:r>
      <w:r>
        <w:t xml:space="preserve">   Acts    </w:t>
      </w:r>
      <w:r>
        <w:t xml:space="preserve">   John    </w:t>
      </w:r>
      <w:r>
        <w:t xml:space="preserve">   Luke    </w:t>
      </w:r>
      <w:r>
        <w:t xml:space="preserve">   Mark    </w:t>
      </w:r>
      <w:r>
        <w:t xml:space="preserve">   Matthew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bible</dc:title>
  <dcterms:created xsi:type="dcterms:W3CDTF">2021-10-11T02:27:35Z</dcterms:created>
  <dcterms:modified xsi:type="dcterms:W3CDTF">2021-10-11T02:27:35Z</dcterms:modified>
</cp:coreProperties>
</file>