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books of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1,2 chronicles    </w:t>
      </w:r>
      <w:r>
        <w:t xml:space="preserve">   1,2 corinthians    </w:t>
      </w:r>
      <w:r>
        <w:t xml:space="preserve">   1,2 kings    </w:t>
      </w:r>
      <w:r>
        <w:t xml:space="preserve">   1,2 peter    </w:t>
      </w:r>
      <w:r>
        <w:t xml:space="preserve">   1,2 samuel    </w:t>
      </w:r>
      <w:r>
        <w:t xml:space="preserve">   1,2 thessalonian    </w:t>
      </w:r>
      <w:r>
        <w:t xml:space="preserve">   1,2 timothy    </w:t>
      </w:r>
      <w:r>
        <w:t xml:space="preserve">   1,2,3 john    </w:t>
      </w:r>
      <w:r>
        <w:t xml:space="preserve">   acts    </w:t>
      </w:r>
      <w:r>
        <w:t xml:space="preserve">   amos    </w:t>
      </w:r>
      <w:r>
        <w:t xml:space="preserve">   daniel    </w:t>
      </w:r>
      <w:r>
        <w:t xml:space="preserve">   deuteronomy    </w:t>
      </w:r>
      <w:r>
        <w:t xml:space="preserve">   ecclesiastes    </w:t>
      </w:r>
      <w:r>
        <w:t xml:space="preserve">   ephesians    </w:t>
      </w:r>
      <w:r>
        <w:t xml:space="preserve">   esther    </w:t>
      </w:r>
      <w:r>
        <w:t xml:space="preserve">   exodus    </w:t>
      </w:r>
      <w:r>
        <w:t xml:space="preserve">   ezekiel    </w:t>
      </w:r>
      <w:r>
        <w:t xml:space="preserve">   ezra    </w:t>
      </w:r>
      <w:r>
        <w:t xml:space="preserve">   galathians    </w:t>
      </w:r>
      <w:r>
        <w:t xml:space="preserve">   genesis    </w:t>
      </w:r>
      <w:r>
        <w:t xml:space="preserve">   habakkuk    </w:t>
      </w:r>
      <w:r>
        <w:t xml:space="preserve">   haggai    </w:t>
      </w:r>
      <w:r>
        <w:t xml:space="preserve">   hebrews    </w:t>
      </w:r>
      <w:r>
        <w:t xml:space="preserve">   hosea    </w:t>
      </w:r>
      <w:r>
        <w:t xml:space="preserve">   isaiah    </w:t>
      </w:r>
      <w:r>
        <w:t xml:space="preserve">   james    </w:t>
      </w:r>
      <w:r>
        <w:t xml:space="preserve">   jeremiah    </w:t>
      </w:r>
      <w:r>
        <w:t xml:space="preserve">   job    </w:t>
      </w:r>
      <w:r>
        <w:t xml:space="preserve">   joel    </w:t>
      </w:r>
      <w:r>
        <w:t xml:space="preserve">   john    </w:t>
      </w:r>
      <w:r>
        <w:t xml:space="preserve">   jonah    </w:t>
      </w:r>
      <w:r>
        <w:t xml:space="preserve">   josua    </w:t>
      </w:r>
      <w:r>
        <w:t xml:space="preserve">   jude    </w:t>
      </w:r>
      <w:r>
        <w:t xml:space="preserve">   judges    </w:t>
      </w:r>
      <w:r>
        <w:t xml:space="preserve">   lamentations    </w:t>
      </w:r>
      <w:r>
        <w:t xml:space="preserve">   leviticus    </w:t>
      </w:r>
      <w:r>
        <w:t xml:space="preserve">   luke    </w:t>
      </w:r>
      <w:r>
        <w:t xml:space="preserve">   malachi    </w:t>
      </w:r>
      <w:r>
        <w:t xml:space="preserve">   mark    </w:t>
      </w:r>
      <w:r>
        <w:t xml:space="preserve">   matthew    </w:t>
      </w:r>
      <w:r>
        <w:t xml:space="preserve">   michah    </w:t>
      </w:r>
      <w:r>
        <w:t xml:space="preserve">   nahum    </w:t>
      </w:r>
      <w:r>
        <w:t xml:space="preserve">   nehemiah    </w:t>
      </w:r>
      <w:r>
        <w:t xml:space="preserve">   numbers    </w:t>
      </w:r>
      <w:r>
        <w:t xml:space="preserve">   obadiah    </w:t>
      </w:r>
      <w:r>
        <w:t xml:space="preserve">   philemon    </w:t>
      </w:r>
      <w:r>
        <w:t xml:space="preserve">   philippians    </w:t>
      </w:r>
      <w:r>
        <w:t xml:space="preserve">   proverbs    </w:t>
      </w:r>
      <w:r>
        <w:t xml:space="preserve">   psalms    </w:t>
      </w:r>
      <w:r>
        <w:t xml:space="preserve">   revelation    </w:t>
      </w:r>
      <w:r>
        <w:t xml:space="preserve">   romans    </w:t>
      </w:r>
      <w:r>
        <w:t xml:space="preserve">   ruth    </w:t>
      </w:r>
      <w:r>
        <w:t xml:space="preserve">   song of solomon    </w:t>
      </w:r>
      <w:r>
        <w:t xml:space="preserve">   titus    </w:t>
      </w:r>
      <w:r>
        <w:t xml:space="preserve">   zechariah    </w:t>
      </w:r>
      <w:r>
        <w:t xml:space="preserve">   zephaniah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of the bible</dc:title>
  <dcterms:created xsi:type="dcterms:W3CDTF">2021-10-11T02:27:43Z</dcterms:created>
  <dcterms:modified xsi:type="dcterms:W3CDTF">2021-10-11T02:27:43Z</dcterms:modified>
</cp:coreProperties>
</file>