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boom 973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MADONNA    </w:t>
      </w:r>
      <w:r>
        <w:t xml:space="preserve">   SIMPLE MINDS    </w:t>
      </w:r>
      <w:r>
        <w:t xml:space="preserve">   SOFT CELL    </w:t>
      </w:r>
      <w:r>
        <w:t xml:space="preserve">   MEN AT WORK    </w:t>
      </w:r>
      <w:r>
        <w:t xml:space="preserve">   DURAN DURAN    </w:t>
      </w:r>
      <w:r>
        <w:t xml:space="preserve">   CULTURE CLUB    </w:t>
      </w:r>
      <w:r>
        <w:t xml:space="preserve">   NEIL DIAMOND    </w:t>
      </w:r>
      <w:r>
        <w:t xml:space="preserve">   THE BANGLES    </w:t>
      </w:r>
      <w:r>
        <w:t xml:space="preserve">   MICHAEL JACKSON    </w:t>
      </w:r>
      <w:r>
        <w:t xml:space="preserve">   GUNS N ROSES    </w:t>
      </w:r>
      <w:r>
        <w:t xml:space="preserve">   TOTO    </w:t>
      </w:r>
      <w:r>
        <w:t xml:space="preserve">   SURVIVOR    </w:t>
      </w:r>
      <w:r>
        <w:t xml:space="preserve">   BRUCE SPRINGSTEEN    </w:t>
      </w:r>
      <w:r>
        <w:t xml:space="preserve">   JOHN MELLENCAMP    </w:t>
      </w:r>
      <w:r>
        <w:t xml:space="preserve">   HEART    </w:t>
      </w:r>
      <w:r>
        <w:t xml:space="preserve">   JOURNEY    </w:t>
      </w:r>
      <w:r>
        <w:t xml:space="preserve">   FOREIGNER    </w:t>
      </w:r>
      <w:r>
        <w:t xml:space="preserve">   ERIC CLAPTON    </w:t>
      </w:r>
      <w:r>
        <w:t xml:space="preserve">   KISS    </w:t>
      </w:r>
      <w:r>
        <w:t xml:space="preserve">   VAN HALEN    </w:t>
      </w:r>
      <w:r>
        <w:t xml:space="preserve">   SUPERTRAMP    </w:t>
      </w:r>
      <w:r>
        <w:t xml:space="preserve">   BOB SEGER    </w:t>
      </w:r>
      <w:r>
        <w:t xml:space="preserve">   QUEEN    </w:t>
      </w:r>
      <w:r>
        <w:t xml:space="preserve">   BILLY JOEL    </w:t>
      </w:r>
      <w:r>
        <w:t xml:space="preserve">   GENESIS    </w:t>
      </w:r>
      <w:r>
        <w:t xml:space="preserve">   OMD    </w:t>
      </w:r>
      <w:r>
        <w:t xml:space="preserve">   DEPECHE MODE    </w:t>
      </w:r>
      <w:r>
        <w:t xml:space="preserve">   TEARS FOR FEARS    </w:t>
      </w:r>
      <w:r>
        <w:t xml:space="preserve">   THE POLICE    </w:t>
      </w:r>
      <w:r>
        <w:t xml:space="preserve">   STU JEFFRIES    </w:t>
      </w:r>
      <w:r>
        <w:t xml:space="preserve">   EURYTHMICS    </w:t>
      </w:r>
      <w:r>
        <w:t xml:space="preserve">   DAVID BOWIE    </w:t>
      </w:r>
      <w:r>
        <w:t xml:space="preserve">   DON HENLEY    </w:t>
      </w:r>
      <w:r>
        <w:t xml:space="preserve">   BRYAN ADAMS    </w:t>
      </w:r>
      <w:r>
        <w:t xml:space="preserve">   ROLLING STONES    </w:t>
      </w:r>
      <w:r>
        <w:t xml:space="preserve">   FLEETWOOD MAC    </w:t>
      </w:r>
      <w:r>
        <w:t xml:space="preserve">   ELTON JOHN    </w:t>
      </w:r>
      <w:r>
        <w:t xml:space="preserve">   THE BEATLES    </w:t>
      </w:r>
      <w:r>
        <w:t xml:space="preserve">   AEROSMITH    </w:t>
      </w:r>
      <w:r>
        <w:t xml:space="preserve">   BON JOVI    </w:t>
      </w:r>
      <w:r>
        <w:t xml:space="preserve">   ZZ TOP    </w:t>
      </w:r>
      <w:r>
        <w:t xml:space="preserve">   ACDC    </w:t>
      </w:r>
      <w:r>
        <w:t xml:space="preserve">   ABBA    </w:t>
      </w:r>
      <w:r>
        <w:t xml:space="preserve">   BLONDIE    </w:t>
      </w:r>
      <w:r>
        <w:t xml:space="preserve">   EURYTHIMICS    </w:t>
      </w:r>
      <w:r>
        <w:t xml:space="preserve">   BOOM973    </w:t>
      </w:r>
      <w:r>
        <w:t xml:space="preserve">   TORONTO    </w:t>
      </w:r>
      <w:r>
        <w:t xml:space="preserve">   PHIL COLLINS    </w:t>
      </w:r>
      <w:r>
        <w:t xml:space="preserve">   BILLY IDOL    </w:t>
      </w:r>
      <w:r>
        <w:t xml:space="preserve">   THE EAGLES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boom 973</dc:title>
  <dcterms:created xsi:type="dcterms:W3CDTF">2021-10-11T02:28:57Z</dcterms:created>
  <dcterms:modified xsi:type="dcterms:W3CDTF">2021-10-11T02:28:57Z</dcterms:modified>
</cp:coreProperties>
</file>