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	bordereau d'expédition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bijoux    </w:t>
      </w:r>
      <w:r>
        <w:t xml:space="preserve">   nourriture    </w:t>
      </w:r>
      <w:r>
        <w:t xml:space="preserve">   argent    </w:t>
      </w:r>
      <w:r>
        <w:t xml:space="preserve">   robe    </w:t>
      </w:r>
      <w:r>
        <w:t xml:space="preserve">   brosse    </w:t>
      </w:r>
      <w:r>
        <w:t xml:space="preserve">   serviette    </w:t>
      </w:r>
      <w:r>
        <w:t xml:space="preserve">   pantalon de jogging    </w:t>
      </w:r>
      <w:r>
        <w:t xml:space="preserve">   pull over    </w:t>
      </w:r>
      <w:r>
        <w:t xml:space="preserve">   maillot de bain    </w:t>
      </w:r>
      <w:r>
        <w:t xml:space="preserve">   maquillage    </w:t>
      </w:r>
      <w:r>
        <w:t xml:space="preserve">   lunettes du soleil    </w:t>
      </w:r>
      <w:r>
        <w:t xml:space="preserve">   chaussette    </w:t>
      </w:r>
      <w:r>
        <w:t xml:space="preserve">   vêtement    </w:t>
      </w:r>
      <w:r>
        <w:t xml:space="preserve">   chaussures de sport    </w:t>
      </w:r>
      <w:r>
        <w:t xml:space="preserve">   crème solaire    </w:t>
      </w:r>
      <w:r>
        <w:t xml:space="preserve">   leggings    </w:t>
      </w:r>
      <w:r>
        <w:t xml:space="preserve">   pull sans manches    </w:t>
      </w:r>
      <w:r>
        <w:t xml:space="preserve">   court    </w:t>
      </w:r>
      <w:r>
        <w:t xml:space="preserve">   sandale    </w:t>
      </w:r>
      <w:r>
        <w:t xml:space="preserve">   chapeau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bordereau d'expédition</dc:title>
  <dcterms:created xsi:type="dcterms:W3CDTF">2021-10-10T23:43:04Z</dcterms:created>
  <dcterms:modified xsi:type="dcterms:W3CDTF">2021-10-10T23:43:04Z</dcterms:modified>
</cp:coreProperties>
</file>