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bradleys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write    </w:t>
      </w:r>
      <w:r>
        <w:t xml:space="preserve">   sweet    </w:t>
      </w:r>
      <w:r>
        <w:t xml:space="preserve">   sight    </w:t>
      </w:r>
      <w:r>
        <w:t xml:space="preserve">   plight    </w:t>
      </w:r>
      <w:r>
        <w:t xml:space="preserve">   might    </w:t>
      </w:r>
      <w:r>
        <w:t xml:space="preserve">   kite    </w:t>
      </w:r>
      <w:r>
        <w:t xml:space="preserve">   fleet    </w:t>
      </w:r>
      <w:r>
        <w:t xml:space="preserve">   bright    </w:t>
      </w:r>
      <w:r>
        <w:t xml:space="preserve">   white    </w:t>
      </w:r>
      <w:r>
        <w:t xml:space="preserve">   spite    </w:t>
      </w:r>
      <w:r>
        <w:t xml:space="preserve">   sheet    </w:t>
      </w:r>
      <w:r>
        <w:t xml:space="preserve">   peat    </w:t>
      </w:r>
      <w:r>
        <w:t xml:space="preserve">   meet    </w:t>
      </w:r>
      <w:r>
        <w:t xml:space="preserve">   height    </w:t>
      </w:r>
      <w:r>
        <w:t xml:space="preserve">   fight    </w:t>
      </w:r>
      <w:r>
        <w:t xml:space="preserve">   bleat    </w:t>
      </w:r>
      <w:r>
        <w:t xml:space="preserve">   wheat    </w:t>
      </w:r>
      <w:r>
        <w:t xml:space="preserve">   slight    </w:t>
      </w:r>
      <w:r>
        <w:t xml:space="preserve">   seat    </w:t>
      </w:r>
      <w:r>
        <w:t xml:space="preserve">   night    </w:t>
      </w:r>
      <w:r>
        <w:t xml:space="preserve">   meat    </w:t>
      </w:r>
      <w:r>
        <w:t xml:space="preserve">   heat    </w:t>
      </w:r>
      <w:r>
        <w:t xml:space="preserve">   feet    </w:t>
      </w:r>
      <w:r>
        <w:t xml:space="preserve">   bite    </w:t>
      </w:r>
      <w:r>
        <w:t xml:space="preserve">   treat    </w:t>
      </w:r>
      <w:r>
        <w:t xml:space="preserve">   sleet    </w:t>
      </w:r>
      <w:r>
        <w:t xml:space="preserve">   right    </w:t>
      </w:r>
      <w:r>
        <w:t xml:space="preserve">   neat    </w:t>
      </w:r>
      <w:r>
        <w:t xml:space="preserve">   light    </w:t>
      </w:r>
      <w:r>
        <w:t xml:space="preserve">   fright    </w:t>
      </w:r>
      <w:r>
        <w:t xml:space="preserve">   eat    </w:t>
      </w:r>
      <w:r>
        <w:t xml:space="preserve">   beet    </w:t>
      </w:r>
      <w:r>
        <w:t xml:space="preserve">   tight    </w:t>
      </w:r>
      <w:r>
        <w:t xml:space="preserve">   site    </w:t>
      </w:r>
      <w:r>
        <w:t xml:space="preserve">   quite    </w:t>
      </w:r>
      <w:r>
        <w:t xml:space="preserve">   mite    </w:t>
      </w:r>
      <w:r>
        <w:t xml:space="preserve">   knight    </w:t>
      </w:r>
      <w:r>
        <w:t xml:space="preserve">   flight    </w:t>
      </w:r>
      <w:r>
        <w:t xml:space="preserve">   cheat    </w:t>
      </w:r>
      <w:r>
        <w:t xml:space="preserve">   beat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bradleys wordsearch</dc:title>
  <dcterms:created xsi:type="dcterms:W3CDTF">2021-10-11T02:30:24Z</dcterms:created>
  <dcterms:modified xsi:type="dcterms:W3CDTF">2021-10-11T02:30:24Z</dcterms:modified>
</cp:coreProperties>
</file>