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bradly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urvive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ivl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ffice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ence</w:t>
            </w:r>
          </w:p>
        </w:tc>
      </w:tr>
    </w:tbl>
    <w:p>
      <w:pPr>
        <w:pStyle w:val="WordBankMedium"/>
      </w:pPr>
      <w:r>
        <w:t xml:space="preserve">   space    </w:t>
      </w:r>
      <w:r>
        <w:t xml:space="preserve">   fence    </w:t>
      </w:r>
      <w:r>
        <w:t xml:space="preserve">   price    </w:t>
      </w:r>
      <w:r>
        <w:t xml:space="preserve">   office    </w:t>
      </w:r>
      <w:r>
        <w:t xml:space="preserve">   police    </w:t>
      </w:r>
      <w:r>
        <w:t xml:space="preserve">   pencil    </w:t>
      </w:r>
      <w:r>
        <w:t xml:space="preserve">   civl    </w:t>
      </w:r>
      <w:r>
        <w:t xml:space="preserve">   dance    </w:t>
      </w:r>
      <w:r>
        <w:t xml:space="preserve">   tied    </w:t>
      </w:r>
      <w:r>
        <w:t xml:space="preserve">   group    </w:t>
      </w:r>
      <w:r>
        <w:t xml:space="preserve">   often    </w:t>
      </w:r>
      <w:r>
        <w:t xml:space="preserve">   tablet    </w:t>
      </w:r>
      <w:r>
        <w:t xml:space="preserve">   survive    </w:t>
      </w:r>
      <w:r>
        <w:t xml:space="preserve">   behavior    </w:t>
      </w:r>
      <w:r>
        <w:t xml:space="preserve">   together    </w:t>
      </w:r>
      <w:r>
        <w:t xml:space="preserve">   fact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bradly homework</dc:title>
  <dcterms:created xsi:type="dcterms:W3CDTF">2021-10-11T02:30:32Z</dcterms:created>
  <dcterms:modified xsi:type="dcterms:W3CDTF">2021-10-11T02:30:32Z</dcterms:modified>
</cp:coreProperties>
</file>