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brainiacs WTW 26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term    </w:t>
      </w:r>
      <w:r>
        <w:t xml:space="preserve">   germ    </w:t>
      </w:r>
      <w:r>
        <w:t xml:space="preserve">   year    </w:t>
      </w:r>
      <w:r>
        <w:t xml:space="preserve">   peer    </w:t>
      </w:r>
      <w:r>
        <w:t xml:space="preserve">   here    </w:t>
      </w:r>
      <w:r>
        <w:t xml:space="preserve">   earth    </w:t>
      </w:r>
      <w:r>
        <w:t xml:space="preserve">   there    </w:t>
      </w:r>
      <w:r>
        <w:t xml:space="preserve">   learn    </w:t>
      </w:r>
      <w:r>
        <w:t xml:space="preserve">   dear    </w:t>
      </w:r>
      <w:r>
        <w:t xml:space="preserve">   perch    </w:t>
      </w:r>
      <w:r>
        <w:t xml:space="preserve">   clear    </w:t>
      </w:r>
      <w:r>
        <w:t xml:space="preserve">   steer    </w:t>
      </w:r>
      <w:r>
        <w:t xml:space="preserve">   clerk    </w:t>
      </w:r>
      <w:r>
        <w:t xml:space="preserve">   near    </w:t>
      </w:r>
      <w:r>
        <w:t xml:space="preserve">   fern    </w:t>
      </w:r>
      <w:r>
        <w:t xml:space="preserve">   cheer    </w:t>
      </w:r>
      <w:r>
        <w:t xml:space="preserve">   herd    </w:t>
      </w:r>
      <w:r>
        <w:t xml:space="preserve">   spear    </w:t>
      </w:r>
      <w:r>
        <w:t xml:space="preserve">   fear    </w:t>
      </w:r>
      <w:r>
        <w:t xml:space="preserve">   deer    </w:t>
      </w:r>
      <w:r>
        <w:t xml:space="preserve">   her    </w:t>
      </w:r>
      <w:r>
        <w:t xml:space="preserve">   heard    </w:t>
      </w:r>
      <w:r>
        <w:t xml:space="preserve">   hear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brainiacs WTW 26</dc:title>
  <dcterms:created xsi:type="dcterms:W3CDTF">2021-10-11T02:30:54Z</dcterms:created>
  <dcterms:modified xsi:type="dcterms:W3CDTF">2021-10-11T02:30:54Z</dcterms:modified>
</cp:coreProperties>
</file>