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brains structures and functions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at which a neurotransmitter causes the receiving cell to stop firing.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a branch of life sciences that deals with the structure and function of neurons, nerves, and nervous tissue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branchlike structures of a neuron that receives message from other neurons.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part of the nervous system consisting of the brain and spinal cord.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when a neuron fires completely or does not fire at all.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process by which the neurotransmitters are taken back into synaptic vesicles.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state of the neuron when not firing a neural impulse.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cell body of the neuron responsible for maintaining the life of the cell.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process of molecules moving from areas of high concentration to areas of low concentration.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saclike structures found inside the synaptic knob containing chemicals.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network of cells that carries information to and from all parts of body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chemical found in the synaptic vesicles that, when released, has an effect on the next cell.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release of the neural impulse, consisting of a reversal of the electrical charge within the axon.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microscopic fluid-filled space between the axon terminal of one cell and the dendrites or soma of the next cell.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enlarged ends of axonal branches of the neuron, specialized for communication between cells.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is the specialized cell in the nervous system that receives and sends message within that system.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bundles of axons coated in myelin that travel together through the body.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synapse at which a neurotransmitter causes the receiving cell to stop firing.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it's job is to carry messages out to other cells.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bundles of axons coated in myelin that travel together through the body.  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brains structures and functions</dc:title>
  <dcterms:created xsi:type="dcterms:W3CDTF">2021-10-11T02:32:14Z</dcterms:created>
  <dcterms:modified xsi:type="dcterms:W3CDTF">2021-10-11T02:32:14Z</dcterms:modified>
</cp:coreProperties>
</file>