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breanna's spelling words # 15</w:t>
      </w:r>
    </w:p>
    <w:p>
      <w:pPr>
        <w:pStyle w:val="Questions"/>
      </w:pPr>
      <w:r>
        <w:t xml:space="preserve">1. ALMRFO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LHEWTSI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LLBAE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ZELPZU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LGELA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GEANL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MNOARL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ELEDNE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GNAEL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LUIPP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formal    </w:t>
      </w:r>
      <w:r>
        <w:t xml:space="preserve">   whistle    </w:t>
      </w:r>
      <w:r>
        <w:t xml:space="preserve">   label    </w:t>
      </w:r>
      <w:r>
        <w:t xml:space="preserve">   puzzle    </w:t>
      </w:r>
      <w:r>
        <w:t xml:space="preserve">   legal    </w:t>
      </w:r>
      <w:r>
        <w:t xml:space="preserve">   angle    </w:t>
      </w:r>
      <w:r>
        <w:t xml:space="preserve">   normal    </w:t>
      </w:r>
      <w:r>
        <w:t xml:space="preserve">   needle    </w:t>
      </w:r>
      <w:r>
        <w:t xml:space="preserve">   angel    </w:t>
      </w:r>
      <w:r>
        <w:t xml:space="preserve">   pupil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breanna's spelling words # 15</dc:title>
  <dcterms:created xsi:type="dcterms:W3CDTF">2021-10-11T02:33:13Z</dcterms:created>
  <dcterms:modified xsi:type="dcterms:W3CDTF">2021-10-11T02:33:13Z</dcterms:modified>
</cp:coreProperties>
</file>