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british values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police    </w:t>
      </w:r>
      <w:r>
        <w:t xml:space="preserve">   election    </w:t>
      </w:r>
      <w:r>
        <w:t xml:space="preserve">   vote    </w:t>
      </w:r>
      <w:r>
        <w:t xml:space="preserve">   terrorism    </w:t>
      </w:r>
      <w:r>
        <w:t xml:space="preserve">   extremist groups    </w:t>
      </w:r>
      <w:r>
        <w:t xml:space="preserve">   extremism    </w:t>
      </w:r>
      <w:r>
        <w:t xml:space="preserve">   radicalisation    </w:t>
      </w:r>
      <w:r>
        <w:t xml:space="preserve">   rule of law    </w:t>
      </w:r>
      <w:r>
        <w:t xml:space="preserve">   tolerance    </w:t>
      </w:r>
      <w:r>
        <w:t xml:space="preserve">   mutual respect    </w:t>
      </w:r>
      <w:r>
        <w:t xml:space="preserve">   democracy    </w:t>
      </w:r>
      <w:r>
        <w:t xml:space="preserve">   prevent    </w:t>
      </w:r>
      <w:r>
        <w:t xml:space="preserve">   individual liberties    </w:t>
      </w:r>
      <w:r>
        <w:t xml:space="preserve">   british values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values </dc:title>
  <dcterms:created xsi:type="dcterms:W3CDTF">2021-10-11T02:35:33Z</dcterms:created>
  <dcterms:modified xsi:type="dcterms:W3CDTF">2021-10-11T02:35:33Z</dcterms:modified>
</cp:coreProperties>
</file>