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brooks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blind    </w:t>
      </w:r>
      <w:r>
        <w:t xml:space="preserve">   both    </w:t>
      </w:r>
      <w:r>
        <w:t xml:space="preserve">   child    </w:t>
      </w:r>
      <w:r>
        <w:t xml:space="preserve">   cold    </w:t>
      </w:r>
      <w:r>
        <w:t xml:space="preserve">   cost    </w:t>
      </w:r>
      <w:r>
        <w:t xml:space="preserve">   film    </w:t>
      </w:r>
      <w:r>
        <w:t xml:space="preserve">   find    </w:t>
      </w:r>
      <w:r>
        <w:t xml:space="preserve">   fist    </w:t>
      </w:r>
      <w:r>
        <w:t xml:space="preserve">   friend    </w:t>
      </w:r>
      <w:r>
        <w:t xml:space="preserve">   ghost     </w:t>
      </w:r>
      <w:r>
        <w:t xml:space="preserve">   gold    </w:t>
      </w:r>
      <w:r>
        <w:t xml:space="preserve">   kind    </w:t>
      </w:r>
      <w:r>
        <w:t xml:space="preserve">   lost    </w:t>
      </w:r>
      <w:r>
        <w:t xml:space="preserve">   mind    </w:t>
      </w:r>
      <w:r>
        <w:t xml:space="preserve">   most    </w:t>
      </w:r>
      <w:r>
        <w:t xml:space="preserve">   moth    </w:t>
      </w:r>
      <w:r>
        <w:t xml:space="preserve">   post    </w:t>
      </w:r>
      <w:r>
        <w:t xml:space="preserve">   roll    </w:t>
      </w:r>
      <w:r>
        <w:t xml:space="preserve">   scold    </w:t>
      </w:r>
      <w:r>
        <w:t xml:space="preserve">   soft    </w:t>
      </w:r>
      <w:r>
        <w:t xml:space="preserve">   told    </w:t>
      </w:r>
      <w:r>
        <w:t xml:space="preserve">   wild    </w:t>
      </w:r>
      <w:r>
        <w:t xml:space="preserve">   wind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brooks</dc:title>
  <dcterms:created xsi:type="dcterms:W3CDTF">2021-10-11T02:35:45Z</dcterms:created>
  <dcterms:modified xsi:type="dcterms:W3CDTF">2021-10-11T02:35:45Z</dcterms:modified>
</cp:coreProperties>
</file>