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bubble gum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</w:tbl>
    <w:p>
      <w:pPr>
        <w:pStyle w:val="WordBankMedium"/>
      </w:pPr>
      <w:r>
        <w:t xml:space="preserve">   brand    </w:t>
      </w:r>
      <w:r>
        <w:t xml:space="preserve">   sugar    </w:t>
      </w:r>
      <w:r>
        <w:t xml:space="preserve">   gum    </w:t>
      </w:r>
      <w:r>
        <w:t xml:space="preserve">   mint    </w:t>
      </w:r>
      <w:r>
        <w:t xml:space="preserve">   spirmint    </w:t>
      </w:r>
      <w:r>
        <w:t xml:space="preserve">   pipermint    </w:t>
      </w:r>
      <w:r>
        <w:t xml:space="preserve">   jusyfrot    </w:t>
      </w:r>
      <w:r>
        <w:t xml:space="preserve">   exta    </w:t>
      </w:r>
      <w:r>
        <w:t xml:space="preserve">   grape    </w:t>
      </w:r>
      <w:r>
        <w:t xml:space="preserve">   hubba bubba    </w:t>
      </w:r>
      <w:r>
        <w:t xml:space="preserve">   tape    </w:t>
      </w:r>
      <w:r>
        <w:t xml:space="preserve">   Wberry    </w:t>
      </w:r>
      <w:r>
        <w:t xml:space="preserve">   wortomelon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bubble gum</dc:title>
  <dcterms:created xsi:type="dcterms:W3CDTF">2021-10-11T02:38:05Z</dcterms:created>
  <dcterms:modified xsi:type="dcterms:W3CDTF">2021-10-11T02:38:05Z</dcterms:modified>
</cp:coreProperties>
</file>