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blown in instrment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suggestion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searching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trouble maker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2021-10-11T02:37:23Z</dcterms:created>
  <dcterms:modified xsi:type="dcterms:W3CDTF">2021-10-11T02:37:23Z</dcterms:modified>
</cp:coreProperties>
</file>