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avoided or ignored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impure by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musical instrument of the wind family that sounds like a flute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a dark or sunburned complection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tooth that is broken or irregular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extraordinarily gifted or talented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worthless, 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infected and forming puss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worthless;dishonest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without feeling; unkind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institution who take care of children whose parents are dead or absent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concerning yourself with the affairs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company or 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position of tongue or lip when playing wind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fine or in good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comfort and under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avoided or ignored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internal combustion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thoughts or medatations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 Vocab</dc:title>
  <dcterms:created xsi:type="dcterms:W3CDTF">2021-10-11T02:37:29Z</dcterms:created>
  <dcterms:modified xsi:type="dcterms:W3CDTF">2021-10-11T02:37:29Z</dcterms:modified>
</cp:coreProperties>
</file>