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bud not buddy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respect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air blown in instrment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stomach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rising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ballar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singer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business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loving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infected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suggestion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rude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searching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trouble maker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 not buddy</dc:title>
  <dcterms:created xsi:type="dcterms:W3CDTF">2021-10-11T02:37:24Z</dcterms:created>
  <dcterms:modified xsi:type="dcterms:W3CDTF">2021-10-11T02:37:24Z</dcterms:modified>
</cp:coreProperties>
</file>