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buddy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feeling of shame when you do something immoral (pg 15)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stomach (pg 160)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foolish or stupid person (pg 157)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rich and superior in quality (pg 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that has been assumed temporarily (pg 87)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family or kind (pg 15)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message transmitted by telegraph (pg 106)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liquid used in gasoline and alcohol (pg 140)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set in motion, caused to start (pg 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experience (pg 113)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being unthankful (pg 14)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bathroom (pg 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causes trouble for others (pg 15)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rapid escape (as by criminals) (pg 35)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poor and often mischievous city child  (pg 12)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 </dc:title>
  <dcterms:created xsi:type="dcterms:W3CDTF">2021-10-11T02:38:19Z</dcterms:created>
  <dcterms:modified xsi:type="dcterms:W3CDTF">2021-10-11T02:38:19Z</dcterms:modified>
</cp:coreProperties>
</file>