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buddies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gabe    </w:t>
      </w:r>
      <w:r>
        <w:t xml:space="preserve">   river    </w:t>
      </w:r>
      <w:r>
        <w:t xml:space="preserve">   andrea    </w:t>
      </w:r>
      <w:r>
        <w:t xml:space="preserve">   jordon    </w:t>
      </w:r>
      <w:r>
        <w:t xml:space="preserve">   maddi    </w:t>
      </w:r>
      <w:r>
        <w:t xml:space="preserve">   hannah    </w:t>
      </w:r>
      <w:r>
        <w:t xml:space="preserve">   taya\    </w:t>
      </w:r>
      <w:r>
        <w:t xml:space="preserve">   alyssa    </w:t>
      </w:r>
      <w:r>
        <w:t xml:space="preserve">   jaylyn    </w:t>
      </w:r>
      <w:r>
        <w:t xml:space="preserve">   nolan    </w:t>
      </w:r>
      <w:r>
        <w:t xml:space="preserve">   lil'tanner    </w:t>
      </w:r>
      <w:r>
        <w:t xml:space="preserve">   tanner    </w:t>
      </w:r>
      <w:r>
        <w:t xml:space="preserve">   braden    </w:t>
      </w:r>
      <w:r>
        <w:t xml:space="preserve">   conner    </w:t>
      </w:r>
      <w:r>
        <w:t xml:space="preserve">   joe    </w:t>
      </w:r>
      <w:r>
        <w:t xml:space="preserve">   dawson    </w:t>
      </w:r>
      <w:r>
        <w:t xml:space="preserve">   sassy    </w:t>
      </w:r>
      <w:r>
        <w:t xml:space="preserve">   mr.gibbs    </w:t>
      </w:r>
      <w:r>
        <w:t xml:space="preserve">   harley    </w:t>
      </w:r>
      <w:r>
        <w:t xml:space="preserve">   rusty     </w:t>
      </w:r>
      <w:r>
        <w:t xml:space="preserve">   lady bug    </w:t>
      </w:r>
      <w:r>
        <w:t xml:space="preserve">   bella    </w:t>
      </w:r>
      <w:r>
        <w:t xml:space="preserve">   gizmo    </w:t>
      </w:r>
      <w:r>
        <w:t xml:space="preserve">   sunami    </w:t>
      </w:r>
      <w:r>
        <w:t xml:space="preserve">   sherman    </w:t>
      </w:r>
      <w:r>
        <w:t xml:space="preserve">   pink     </w:t>
      </w:r>
      <w:r>
        <w:t xml:space="preserve">   hair    </w:t>
      </w:r>
      <w:r>
        <w:t xml:space="preserve">   purple    </w:t>
      </w:r>
      <w:r>
        <w:t xml:space="preserve">   green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buddies </dc:title>
  <dcterms:created xsi:type="dcterms:W3CDTF">2021-10-11T02:38:00Z</dcterms:created>
  <dcterms:modified xsi:type="dcterms:W3CDTF">2021-10-11T02:38:00Z</dcterms:modified>
</cp:coreProperties>
</file>