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buzz light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Stinky Pete    </w:t>
      </w:r>
      <w:r>
        <w:t xml:space="preserve">   wheezy    </w:t>
      </w:r>
      <w:r>
        <w:t xml:space="preserve">   Alien    </w:t>
      </w:r>
      <w:r>
        <w:t xml:space="preserve">   ken    </w:t>
      </w:r>
      <w:r>
        <w:t xml:space="preserve">   jesse    </w:t>
      </w:r>
      <w:r>
        <w:t xml:space="preserve">   Hamm    </w:t>
      </w:r>
      <w:r>
        <w:t xml:space="preserve">   pizza planet    </w:t>
      </w:r>
      <w:r>
        <w:t xml:space="preserve">   little Bo peep    </w:t>
      </w:r>
      <w:r>
        <w:t xml:space="preserve">   potato head    </w:t>
      </w:r>
      <w:r>
        <w:t xml:space="preserve">   Rex    </w:t>
      </w:r>
      <w:r>
        <w:t xml:space="preserve">   Andy    </w:t>
      </w:r>
      <w:r>
        <w:t xml:space="preserve">   reach for the sky    </w:t>
      </w:r>
      <w:r>
        <w:t xml:space="preserve">   infinity and beyond    </w:t>
      </w:r>
      <w:r>
        <w:t xml:space="preserve">   slinky dog    </w:t>
      </w:r>
      <w:r>
        <w:t xml:space="preserve">   Zurg    </w:t>
      </w:r>
      <w:r>
        <w:t xml:space="preserve">   Buzz lightyear    </w:t>
      </w:r>
      <w:r>
        <w:t xml:space="preserve">   Sherrif woody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 light year</dc:title>
  <dcterms:created xsi:type="dcterms:W3CDTF">2021-10-11T02:42:35Z</dcterms:created>
  <dcterms:modified xsi:type="dcterms:W3CDTF">2021-10-11T02:42:35Z</dcterms:modified>
</cp:coreProperties>
</file>