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Đồ Đạc, furniture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master bed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will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 living 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bunk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upper bed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watch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 table and chairs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furniture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plan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Đồ Đạc, furniture</dc:title>
  <dcterms:created xsi:type="dcterms:W3CDTF">2021-11-24T03:29:32Z</dcterms:created>
  <dcterms:modified xsi:type="dcterms:W3CDTF">2021-11-24T03:29:32Z</dcterms:modified>
</cp:coreProperties>
</file>