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caitlyns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took antony away for muder of caesar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did brutus die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who's then last to stab caesar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what year did w.s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refuse to kill brutus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roman people was easy too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___ of march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held brutus' suicide sword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whos the first to stab caesar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caesar turn down 3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who plans to destory caesars celebrating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last to speak at caesars funeral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why did cinna the poet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who convinces caesar to go to the senate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 who told caesar to beware of ides of march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who was caesars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what else play did william shakespeare 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when was william shakespeare born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follows brutus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gets killed for his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distracts caesar for conspirators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brutus servant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did titnius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brutus other servant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a roman senator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cassius servant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caesars last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sodier in brutus and cassius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first to speak at caesars funeral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whos tell brutus he will see him at philippi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conference between opposing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whos birthday is on the day off battle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who gets stabbed 23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who swallowed hot coal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 who forged letter for cassius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caitlyns crossword</dc:title>
  <dcterms:created xsi:type="dcterms:W3CDTF">2021-10-11T02:45:45Z</dcterms:created>
  <dcterms:modified xsi:type="dcterms:W3CDTF">2021-10-11T02:45:45Z</dcterms:modified>
</cp:coreProperties>
</file>