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cakes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tabasco    </w:t>
      </w:r>
      <w:r>
        <w:t xml:space="preserve">   salsa verde    </w:t>
      </w:r>
      <w:r>
        <w:t xml:space="preserve">   salsa roja    </w:t>
      </w:r>
      <w:r>
        <w:t xml:space="preserve">   salsa valentina    </w:t>
      </w:r>
      <w:r>
        <w:t xml:space="preserve">   tapatio    </w:t>
      </w:r>
      <w:r>
        <w:t xml:space="preserve">   chamoy    </w:t>
      </w:r>
      <w:r>
        <w:t xml:space="preserve">   tajin    </w:t>
      </w:r>
      <w:r>
        <w:t xml:space="preserve">   tamarindo    </w:t>
      </w:r>
      <w:r>
        <w:t xml:space="preserve">   bubble gum    </w:t>
      </w:r>
      <w:r>
        <w:t xml:space="preserve">   cherry    </w:t>
      </w:r>
      <w:r>
        <w:t xml:space="preserve">   limon    </w:t>
      </w:r>
      <w:r>
        <w:t xml:space="preserve">   red velvet    </w:t>
      </w:r>
      <w:r>
        <w:t xml:space="preserve">   vanilla    </w:t>
      </w:r>
      <w:r>
        <w:t xml:space="preserve">   strawberry    </w:t>
      </w:r>
      <w:r>
        <w:t xml:space="preserve">   chocolate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cakes</dc:title>
  <dcterms:created xsi:type="dcterms:W3CDTF">2021-10-11T02:47:20Z</dcterms:created>
  <dcterms:modified xsi:type="dcterms:W3CDTF">2021-10-11T02:47:20Z</dcterms:modified>
</cp:coreProperties>
</file>