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calendar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saturday    </w:t>
      </w:r>
      <w:r>
        <w:t xml:space="preserve">   friday    </w:t>
      </w:r>
      <w:r>
        <w:t xml:space="preserve">   thursday    </w:t>
      </w:r>
      <w:r>
        <w:t xml:space="preserve">   wednesday    </w:t>
      </w:r>
      <w:r>
        <w:t xml:space="preserve">   tuesday    </w:t>
      </w:r>
      <w:r>
        <w:t xml:space="preserve">   monday    </w:t>
      </w:r>
      <w:r>
        <w:t xml:space="preserve">   sunday    </w:t>
      </w:r>
      <w:r>
        <w:t xml:space="preserve">   december    </w:t>
      </w:r>
      <w:r>
        <w:t xml:space="preserve">   november    </w:t>
      </w:r>
      <w:r>
        <w:t xml:space="preserve">   october    </w:t>
      </w:r>
      <w:r>
        <w:t xml:space="preserve">   september    </w:t>
      </w:r>
      <w:r>
        <w:t xml:space="preserve">   august    </w:t>
      </w:r>
      <w:r>
        <w:t xml:space="preserve">   july    </w:t>
      </w:r>
      <w:r>
        <w:t xml:space="preserve">   june    </w:t>
      </w:r>
      <w:r>
        <w:t xml:space="preserve">   may    </w:t>
      </w:r>
      <w:r>
        <w:t xml:space="preserve">   april    </w:t>
      </w:r>
      <w:r>
        <w:t xml:space="preserve">   march    </w:t>
      </w:r>
      <w:r>
        <w:t xml:space="preserve">   february    </w:t>
      </w:r>
      <w:r>
        <w:t xml:space="preserve">   january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terms:created xsi:type="dcterms:W3CDTF">2021-10-11T02:46:55Z</dcterms:created>
  <dcterms:modified xsi:type="dcterms:W3CDTF">2021-10-11T02:46:55Z</dcterms:modified>
</cp:coreProperties>
</file>