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cameryn's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Joshua    </w:t>
      </w:r>
      <w:r>
        <w:t xml:space="preserve">   Duteronomy    </w:t>
      </w:r>
      <w:r>
        <w:t xml:space="preserve">   fertilizer    </w:t>
      </w:r>
      <w:r>
        <w:t xml:space="preserve">   consevation    </w:t>
      </w:r>
      <w:r>
        <w:t xml:space="preserve">   wheelbarrow    </w:t>
      </w:r>
      <w:r>
        <w:t xml:space="preserve">   combine    </w:t>
      </w:r>
      <w:r>
        <w:t xml:space="preserve">   dairy    </w:t>
      </w:r>
      <w:r>
        <w:t xml:space="preserve">   corral    </w:t>
      </w:r>
      <w:r>
        <w:t xml:space="preserve">   livestock    </w:t>
      </w:r>
      <w:r>
        <w:t xml:space="preserve">   agriculture    </w:t>
      </w:r>
      <w:r>
        <w:t xml:space="preserve">   rural    </w:t>
      </w:r>
      <w:r>
        <w:t xml:space="preserve">   tractor    </w:t>
      </w:r>
      <w:r>
        <w:t xml:space="preserve">   pasture    </w:t>
      </w:r>
      <w:r>
        <w:t xml:space="preserve">   trough    </w:t>
      </w:r>
      <w:r>
        <w:t xml:space="preserve">   acre    </w:t>
      </w:r>
      <w:r>
        <w:t xml:space="preserve">   orchard    </w:t>
      </w:r>
      <w:r>
        <w:t xml:space="preserve">   heifer    </w:t>
      </w:r>
      <w:r>
        <w:t xml:space="preserve">   poultry    </w:t>
      </w:r>
      <w:r>
        <w:t xml:space="preserve">   harvest    </w:t>
      </w:r>
      <w:r>
        <w:t xml:space="preserve">   meadow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cameryn's spelling words</dc:title>
  <dcterms:created xsi:type="dcterms:W3CDTF">2021-10-11T02:47:40Z</dcterms:created>
  <dcterms:modified xsi:type="dcterms:W3CDTF">2021-10-11T02:47:40Z</dcterms:modified>
</cp:coreProperties>
</file>