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CANOE    </w:t>
      </w:r>
      <w:r>
        <w:t xml:space="preserve">   DIRTROAD    </w:t>
      </w:r>
      <w:r>
        <w:t xml:space="preserve">   BEAR    </w:t>
      </w:r>
      <w:r>
        <w:t xml:space="preserve">   MOOSE    </w:t>
      </w:r>
      <w:r>
        <w:t xml:space="preserve">   FAMILY    </w:t>
      </w:r>
      <w:r>
        <w:t xml:space="preserve">   CAMPING    </w:t>
      </w:r>
      <w:r>
        <w:t xml:space="preserve">   PARADISE    </w:t>
      </w:r>
      <w:r>
        <w:t xml:space="preserve">   SWIMMING    </w:t>
      </w:r>
      <w:r>
        <w:t xml:space="preserve">   SUMMER    </w:t>
      </w:r>
      <w:r>
        <w:t xml:space="preserve">   HUNTING    </w:t>
      </w:r>
      <w:r>
        <w:t xml:space="preserve">   KIM    </w:t>
      </w:r>
      <w:r>
        <w:t xml:space="preserve">   JARRET    </w:t>
      </w:r>
      <w:r>
        <w:t xml:space="preserve">   RENNA    </w:t>
      </w:r>
      <w:r>
        <w:t xml:space="preserve">   RONNIE    </w:t>
      </w:r>
      <w:r>
        <w:t xml:space="preserve">   RHETT    </w:t>
      </w:r>
      <w:r>
        <w:t xml:space="preserve">   RIGGINS    </w:t>
      </w:r>
      <w:r>
        <w:t xml:space="preserve">   BONFIRES    </w:t>
      </w:r>
      <w:r>
        <w:t xml:space="preserve">   SUNSETS    </w:t>
      </w:r>
      <w:r>
        <w:t xml:space="preserve">   CABIN    </w:t>
      </w:r>
      <w:r>
        <w:t xml:space="preserve">   BEACH    </w:t>
      </w:r>
      <w:r>
        <w:t xml:space="preserve">   WALLEYE    </w:t>
      </w:r>
      <w:r>
        <w:t xml:space="preserve">   FISHING    </w:t>
      </w:r>
      <w:r>
        <w:t xml:space="preserve">   POPOWICH    </w:t>
      </w:r>
      <w:r>
        <w:t xml:space="preserve">   GRAHAM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</dc:title>
  <dcterms:created xsi:type="dcterms:W3CDTF">2021-10-11T02:49:39Z</dcterms:created>
  <dcterms:modified xsi:type="dcterms:W3CDTF">2021-10-11T02:49:39Z</dcterms:modified>
</cp:coreProperties>
</file>