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axe    </w:t>
      </w:r>
      <w:r>
        <w:t xml:space="preserve">   can opener    </w:t>
      </w:r>
      <w:r>
        <w:t xml:space="preserve">   compass    </w:t>
      </w:r>
      <w:r>
        <w:t xml:space="preserve">   cooking utensils    </w:t>
      </w:r>
      <w:r>
        <w:t xml:space="preserve">   cooler    </w:t>
      </w:r>
      <w:r>
        <w:t xml:space="preserve">   cups    </w:t>
      </w:r>
      <w:r>
        <w:t xml:space="preserve">   dutch oven    </w:t>
      </w:r>
      <w:r>
        <w:t xml:space="preserve">   first aid kit    </w:t>
      </w:r>
      <w:r>
        <w:t xml:space="preserve">   fishing gear    </w:t>
      </w:r>
      <w:r>
        <w:t xml:space="preserve">   flashlight    </w:t>
      </w:r>
      <w:r>
        <w:t xml:space="preserve">   food    </w:t>
      </w:r>
      <w:r>
        <w:t xml:space="preserve">   hammer    </w:t>
      </w:r>
      <w:r>
        <w:t xml:space="preserve">   hat    </w:t>
      </w:r>
      <w:r>
        <w:t xml:space="preserve">   hiking shoes    </w:t>
      </w:r>
      <w:r>
        <w:t xml:space="preserve">   insect repellant    </w:t>
      </w:r>
      <w:r>
        <w:t xml:space="preserve">   insect repellent    </w:t>
      </w:r>
      <w:r>
        <w:t xml:space="preserve">   lawn chairs    </w:t>
      </w:r>
      <w:r>
        <w:t xml:space="preserve">   map    </w:t>
      </w:r>
      <w:r>
        <w:t xml:space="preserve">   matches    </w:t>
      </w:r>
      <w:r>
        <w:t xml:space="preserve">   paper towels    </w:t>
      </w:r>
      <w:r>
        <w:t xml:space="preserve">   pillow    </w:t>
      </w:r>
      <w:r>
        <w:t xml:space="preserve">   plates    </w:t>
      </w:r>
      <w:r>
        <w:t xml:space="preserve">   pocket knife    </w:t>
      </w:r>
      <w:r>
        <w:t xml:space="preserve">   rope    </w:t>
      </w:r>
      <w:r>
        <w:t xml:space="preserve">   shovel    </w:t>
      </w:r>
      <w:r>
        <w:t xml:space="preserve">   silverware    </w:t>
      </w:r>
      <w:r>
        <w:t xml:space="preserve">   sleeping bag    </w:t>
      </w:r>
      <w:r>
        <w:t xml:space="preserve">   tarp    </w:t>
      </w:r>
      <w:r>
        <w:t xml:space="preserve">   tent    </w:t>
      </w:r>
      <w:r>
        <w:t xml:space="preserve">   tent stakes    </w:t>
      </w:r>
      <w:r>
        <w:t xml:space="preserve">   toilet paper    </w:t>
      </w:r>
      <w:r>
        <w:t xml:space="preserve">   trash bags    </w:t>
      </w:r>
      <w:r>
        <w:t xml:space="preserve">   warm clothes    </w:t>
      </w:r>
      <w:r>
        <w:t xml:space="preserve">   water    </w:t>
      </w:r>
      <w:r>
        <w:t xml:space="preserve">   whistle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supplies</dc:title>
  <dcterms:created xsi:type="dcterms:W3CDTF">2021-10-11T02:48:19Z</dcterms:created>
  <dcterms:modified xsi:type="dcterms:W3CDTF">2021-10-11T02:48:19Z</dcterms:modified>
</cp:coreProperties>
</file>